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9D" w:rsidRDefault="008C179D" w:rsidP="008C179D">
      <w:pPr>
        <w:spacing w:after="0" w:line="240" w:lineRule="auto"/>
        <w:ind w:firstLine="567"/>
        <w:jc w:val="right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Приложение к исх. №      от «2</w:t>
      </w:r>
      <w:r w:rsidR="00CC63DB">
        <w:rPr>
          <w:rFonts w:ascii="Cambria" w:hAnsi="Cambria"/>
          <w:b/>
          <w:color w:val="auto"/>
          <w:sz w:val="28"/>
          <w:szCs w:val="28"/>
        </w:rPr>
        <w:t>4</w:t>
      </w:r>
      <w:r>
        <w:rPr>
          <w:rFonts w:ascii="Cambria" w:hAnsi="Cambria"/>
          <w:b/>
          <w:color w:val="auto"/>
          <w:sz w:val="28"/>
          <w:szCs w:val="28"/>
        </w:rPr>
        <w:t>» сентября 2018г.</w:t>
      </w:r>
    </w:p>
    <w:p w:rsidR="008C179D" w:rsidRDefault="008C179D" w:rsidP="008A783A">
      <w:pPr>
        <w:spacing w:after="0" w:line="240" w:lineRule="auto"/>
        <w:ind w:firstLine="567"/>
        <w:jc w:val="center"/>
        <w:rPr>
          <w:rFonts w:ascii="Cambria" w:hAnsi="Cambria"/>
          <w:b/>
          <w:color w:val="auto"/>
          <w:sz w:val="28"/>
          <w:szCs w:val="28"/>
        </w:rPr>
      </w:pPr>
    </w:p>
    <w:p w:rsidR="008A783A" w:rsidRPr="002F79A3" w:rsidRDefault="00634067" w:rsidP="008A783A">
      <w:pPr>
        <w:spacing w:after="0" w:line="240" w:lineRule="auto"/>
        <w:ind w:firstLine="567"/>
        <w:jc w:val="center"/>
        <w:rPr>
          <w:rFonts w:ascii="Cambria" w:hAnsi="Cambria"/>
          <w:b/>
          <w:color w:val="auto"/>
          <w:sz w:val="28"/>
          <w:szCs w:val="28"/>
        </w:rPr>
      </w:pPr>
      <w:r w:rsidRPr="002F79A3">
        <w:rPr>
          <w:rFonts w:ascii="Cambria" w:hAnsi="Cambria"/>
          <w:b/>
          <w:color w:val="auto"/>
          <w:sz w:val="28"/>
          <w:szCs w:val="28"/>
        </w:rPr>
        <w:t>ПРОЕКТ РЕШЕНИЙ</w:t>
      </w:r>
      <w:r w:rsidR="00026897" w:rsidRPr="002F79A3">
        <w:rPr>
          <w:rFonts w:ascii="Cambria" w:hAnsi="Cambria"/>
          <w:b/>
          <w:color w:val="auto"/>
          <w:sz w:val="28"/>
          <w:szCs w:val="28"/>
        </w:rPr>
        <w:t xml:space="preserve"> </w:t>
      </w:r>
      <w:r w:rsidRPr="002F79A3">
        <w:rPr>
          <w:rFonts w:ascii="Cambria" w:hAnsi="Cambria"/>
          <w:b/>
          <w:caps/>
          <w:color w:val="auto"/>
          <w:sz w:val="28"/>
          <w:szCs w:val="28"/>
        </w:rPr>
        <w:t>по вопросам</w:t>
      </w:r>
      <w:r w:rsidRPr="002F79A3">
        <w:rPr>
          <w:rFonts w:ascii="Cambria" w:hAnsi="Cambria"/>
          <w:b/>
          <w:color w:val="auto"/>
          <w:sz w:val="28"/>
          <w:szCs w:val="28"/>
        </w:rPr>
        <w:t xml:space="preserve"> </w:t>
      </w:r>
      <w:r w:rsidR="007755E9" w:rsidRPr="002F79A3">
        <w:rPr>
          <w:rFonts w:ascii="Cambria" w:hAnsi="Cambria"/>
          <w:b/>
          <w:color w:val="auto"/>
          <w:sz w:val="28"/>
          <w:szCs w:val="28"/>
        </w:rPr>
        <w:t>ПОВЕСТК</w:t>
      </w:r>
      <w:r w:rsidRPr="002F79A3">
        <w:rPr>
          <w:rFonts w:ascii="Cambria" w:hAnsi="Cambria"/>
          <w:b/>
          <w:color w:val="auto"/>
          <w:sz w:val="28"/>
          <w:szCs w:val="28"/>
        </w:rPr>
        <w:t>И</w:t>
      </w:r>
      <w:r w:rsidR="00912E76" w:rsidRPr="002F79A3">
        <w:rPr>
          <w:rFonts w:ascii="Cambria" w:hAnsi="Cambria"/>
          <w:b/>
          <w:color w:val="auto"/>
          <w:sz w:val="28"/>
          <w:szCs w:val="28"/>
        </w:rPr>
        <w:t xml:space="preserve"> </w:t>
      </w:r>
      <w:r w:rsidR="007755E9" w:rsidRPr="002F79A3">
        <w:rPr>
          <w:rFonts w:ascii="Cambria" w:hAnsi="Cambria"/>
          <w:b/>
          <w:color w:val="auto"/>
          <w:sz w:val="28"/>
          <w:szCs w:val="28"/>
        </w:rPr>
        <w:t>ДНЯ</w:t>
      </w:r>
      <w:r w:rsidR="00912E76" w:rsidRPr="002F79A3">
        <w:rPr>
          <w:rFonts w:ascii="Cambria" w:hAnsi="Cambria"/>
          <w:b/>
          <w:color w:val="auto"/>
          <w:sz w:val="28"/>
          <w:szCs w:val="28"/>
        </w:rPr>
        <w:t xml:space="preserve"> </w:t>
      </w:r>
    </w:p>
    <w:p w:rsidR="006D66AE" w:rsidRPr="002F79A3" w:rsidRDefault="00485839" w:rsidP="008A783A">
      <w:pPr>
        <w:spacing w:after="0" w:line="240" w:lineRule="auto"/>
        <w:ind w:firstLine="567"/>
        <w:jc w:val="center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Окружной к</w:t>
      </w:r>
      <w:r w:rsidR="007162E2">
        <w:rPr>
          <w:rFonts w:ascii="Cambria" w:hAnsi="Cambria"/>
          <w:b/>
          <w:color w:val="auto"/>
          <w:sz w:val="28"/>
          <w:szCs w:val="28"/>
        </w:rPr>
        <w:t>онференции СРО строителей ДФО, прошедшей 0</w:t>
      </w:r>
      <w:r w:rsidR="0047025D">
        <w:rPr>
          <w:rFonts w:ascii="Cambria" w:hAnsi="Cambria"/>
          <w:b/>
          <w:color w:val="auto"/>
          <w:sz w:val="28"/>
          <w:szCs w:val="28"/>
        </w:rPr>
        <w:t>6</w:t>
      </w:r>
      <w:r w:rsidR="007162E2">
        <w:rPr>
          <w:rFonts w:ascii="Cambria" w:hAnsi="Cambria"/>
          <w:b/>
          <w:color w:val="auto"/>
          <w:sz w:val="28"/>
          <w:szCs w:val="28"/>
        </w:rPr>
        <w:t xml:space="preserve"> </w:t>
      </w:r>
      <w:r w:rsidR="0047025D">
        <w:rPr>
          <w:rFonts w:ascii="Cambria" w:hAnsi="Cambria"/>
          <w:b/>
          <w:color w:val="auto"/>
          <w:sz w:val="28"/>
          <w:szCs w:val="28"/>
        </w:rPr>
        <w:t xml:space="preserve">ноября </w:t>
      </w:r>
      <w:r w:rsidR="007162E2">
        <w:rPr>
          <w:rFonts w:ascii="Cambria" w:hAnsi="Cambria"/>
          <w:b/>
          <w:color w:val="auto"/>
          <w:sz w:val="28"/>
          <w:szCs w:val="28"/>
        </w:rPr>
        <w:t>2018 года</w:t>
      </w:r>
    </w:p>
    <w:p w:rsidR="00122178" w:rsidRPr="00E50365" w:rsidRDefault="00122178" w:rsidP="00A36C9D">
      <w:pPr>
        <w:spacing w:after="0" w:line="240" w:lineRule="auto"/>
        <w:jc w:val="right"/>
        <w:rPr>
          <w:rFonts w:ascii="Cambria" w:hAnsi="Cambria"/>
          <w:i/>
          <w:color w:val="auto"/>
          <w:sz w:val="20"/>
          <w:szCs w:val="20"/>
        </w:rPr>
      </w:pPr>
    </w:p>
    <w:tbl>
      <w:tblPr>
        <w:tblW w:w="4779" w:type="pct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5315"/>
        <w:gridCol w:w="9480"/>
      </w:tblGrid>
      <w:tr w:rsidR="00634067" w:rsidRPr="009A040C" w:rsidTr="00D80DD1">
        <w:trPr>
          <w:tblHeader/>
          <w:jc w:val="center"/>
        </w:trPr>
        <w:tc>
          <w:tcPr>
            <w:tcW w:w="747" w:type="dxa"/>
            <w:vAlign w:val="center"/>
          </w:tcPr>
          <w:p w:rsidR="00634067" w:rsidRPr="009A040C" w:rsidRDefault="00634067" w:rsidP="00D80DD1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</w:pPr>
            <w:r w:rsidRPr="009A040C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5315" w:type="dxa"/>
            <w:vAlign w:val="center"/>
          </w:tcPr>
          <w:p w:rsidR="00634067" w:rsidRPr="009A040C" w:rsidRDefault="00634067" w:rsidP="0047025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</w:pPr>
            <w:r w:rsidRPr="009A040C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Вопрос</w:t>
            </w:r>
            <w:r w:rsidR="004703DF" w:rsidRPr="009A040C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 xml:space="preserve"> повестки дня</w:t>
            </w:r>
            <w:r w:rsidR="003A4DCA" w:rsidRPr="009A040C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="007162E2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0</w:t>
            </w:r>
            <w:r w:rsidR="0047025D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6.11</w:t>
            </w:r>
            <w:r w:rsidR="007162E2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9480" w:type="dxa"/>
            <w:vAlign w:val="center"/>
          </w:tcPr>
          <w:p w:rsidR="00634067" w:rsidRPr="009A040C" w:rsidRDefault="00634067" w:rsidP="0047025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</w:pPr>
            <w:r w:rsidRPr="009A040C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Проект решения</w:t>
            </w:r>
            <w:r w:rsidR="00485839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 xml:space="preserve"> Окружной к</w:t>
            </w:r>
            <w:r w:rsidR="007162E2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онференции 0</w:t>
            </w:r>
            <w:r w:rsidR="0047025D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6</w:t>
            </w:r>
            <w:r w:rsidR="007162E2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.</w:t>
            </w:r>
            <w:r w:rsidR="0047025D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11</w:t>
            </w:r>
            <w:r w:rsidR="007162E2">
              <w:rPr>
                <w:rFonts w:ascii="Cambria" w:hAnsi="Cambria" w:cs="Arial"/>
                <w:b/>
                <w:color w:val="auto"/>
                <w:sz w:val="20"/>
                <w:szCs w:val="20"/>
                <w:lang w:eastAsia="ru-RU"/>
              </w:rPr>
              <w:t>.2018</w:t>
            </w:r>
          </w:p>
        </w:tc>
      </w:tr>
      <w:tr w:rsidR="00DE7166" w:rsidRPr="00485839" w:rsidTr="007744E3">
        <w:trPr>
          <w:trHeight w:val="348"/>
          <w:jc w:val="center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166" w:rsidRPr="00485839" w:rsidRDefault="00DE7166" w:rsidP="00D80DD1">
            <w:pPr>
              <w:pStyle w:val="afff0"/>
              <w:widowControl w:val="0"/>
              <w:numPr>
                <w:ilvl w:val="0"/>
                <w:numId w:val="6"/>
              </w:numPr>
              <w:spacing w:before="60" w:after="0" w:line="240" w:lineRule="auto"/>
              <w:ind w:left="414" w:hanging="357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66" w:rsidRPr="00E50ABD" w:rsidRDefault="00E50ABD" w:rsidP="00E50ABD">
            <w:pPr>
              <w:spacing w:before="60" w:after="0" w:line="240" w:lineRule="auto"/>
              <w:contextualSpacing/>
              <w:jc w:val="both"/>
              <w:rPr>
                <w:rFonts w:ascii="Cambria" w:hAnsi="Cambria"/>
                <w:color w:val="auto"/>
                <w:sz w:val="26"/>
                <w:szCs w:val="26"/>
              </w:rPr>
            </w:pPr>
            <w:r w:rsidRPr="00E50ABD">
              <w:rPr>
                <w:sz w:val="28"/>
                <w:szCs w:val="28"/>
              </w:rPr>
              <w:t>О Едином федеральном реестре свед</w:t>
            </w:r>
            <w:r w:rsidRPr="00E50ABD">
              <w:rPr>
                <w:sz w:val="28"/>
                <w:szCs w:val="28"/>
              </w:rPr>
              <w:t>е</w:t>
            </w:r>
            <w:r w:rsidRPr="00E50ABD">
              <w:rPr>
                <w:sz w:val="28"/>
                <w:szCs w:val="28"/>
              </w:rPr>
              <w:t>ний о членах СРО и их обязательствах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5" w:rsidRDefault="003028D5" w:rsidP="0062114F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</w:p>
          <w:p w:rsidR="00504D56" w:rsidRDefault="0047025D" w:rsidP="003028D5">
            <w:pPr>
              <w:widowControl w:val="0"/>
              <w:spacing w:before="60" w:after="0" w:line="240" w:lineRule="auto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CF4BFC" w:rsidRPr="00F81AFF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CF4BFC">
              <w:rPr>
                <w:rFonts w:ascii="Cambria" w:hAnsi="Cambria"/>
                <w:sz w:val="26"/>
                <w:szCs w:val="26"/>
              </w:rPr>
              <w:t xml:space="preserve"> Одобрить предложенные Ассоциацией «Сахалинстрой» </w:t>
            </w:r>
            <w:r w:rsidR="00F81AFF">
              <w:rPr>
                <w:rFonts w:ascii="Cambria" w:hAnsi="Cambria"/>
                <w:sz w:val="26"/>
                <w:szCs w:val="26"/>
              </w:rPr>
              <w:t xml:space="preserve">редакцию </w:t>
            </w:r>
            <w:r w:rsidR="00CF4BFC">
              <w:rPr>
                <w:rFonts w:ascii="Cambria" w:hAnsi="Cambria"/>
                <w:sz w:val="26"/>
                <w:szCs w:val="26"/>
              </w:rPr>
              <w:t>измен</w:t>
            </w:r>
            <w:r w:rsidR="00CF4BFC">
              <w:rPr>
                <w:rFonts w:ascii="Cambria" w:hAnsi="Cambria"/>
                <w:sz w:val="26"/>
                <w:szCs w:val="26"/>
              </w:rPr>
              <w:t>е</w:t>
            </w:r>
            <w:r w:rsidR="00CF4BFC">
              <w:rPr>
                <w:rFonts w:ascii="Cambria" w:hAnsi="Cambria"/>
                <w:sz w:val="26"/>
                <w:szCs w:val="26"/>
              </w:rPr>
              <w:t xml:space="preserve">ний в 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Проект Федерального закона «О внесении изменений в Градостро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и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тельный кодекс российской Федерации (части совершенствования законод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а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тельства о саморегулируемых организациях в сфере строительства)», подг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о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товленного Минстроем России, Минобрнауки России, МВД России, Росте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х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надзором, ФАС России, банком России по итогам мониторинга практики пр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и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менения положений ГрК РФ, вступивших с 01 июля 2017 года, пунктов 10 и 11 перечня поручений правительства Российской Федерации по градостро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и</w:t>
            </w:r>
            <w:r w:rsidR="004938BA" w:rsidRPr="00485839">
              <w:rPr>
                <w:rFonts w:ascii="Cambria" w:hAnsi="Cambria"/>
                <w:sz w:val="26"/>
                <w:szCs w:val="26"/>
              </w:rPr>
              <w:t>тельной деятельности на 18 апреля 2018 года</w:t>
            </w:r>
            <w:r w:rsidR="007744E3">
              <w:rPr>
                <w:rFonts w:ascii="Cambria" w:hAnsi="Cambria"/>
                <w:sz w:val="26"/>
                <w:szCs w:val="26"/>
              </w:rPr>
              <w:t>, второй редакции</w:t>
            </w:r>
            <w:r w:rsidR="00B45555">
              <w:rPr>
                <w:rFonts w:ascii="Cambria" w:hAnsi="Cambria"/>
                <w:sz w:val="26"/>
                <w:szCs w:val="26"/>
              </w:rPr>
              <w:t xml:space="preserve"> (Далее Зак</w:t>
            </w:r>
            <w:r w:rsidR="00B45555">
              <w:rPr>
                <w:rFonts w:ascii="Cambria" w:hAnsi="Cambria"/>
                <w:sz w:val="26"/>
                <w:szCs w:val="26"/>
              </w:rPr>
              <w:t>о</w:t>
            </w:r>
            <w:r w:rsidR="00B45555">
              <w:rPr>
                <w:rFonts w:ascii="Cambria" w:hAnsi="Cambria"/>
                <w:sz w:val="26"/>
                <w:szCs w:val="26"/>
              </w:rPr>
              <w:t>нопроект)</w:t>
            </w:r>
            <w:r w:rsidR="00CF4BFC">
              <w:rPr>
                <w:rFonts w:ascii="Cambria" w:hAnsi="Cambria"/>
                <w:sz w:val="26"/>
                <w:szCs w:val="26"/>
              </w:rPr>
              <w:t>, в том числе:</w:t>
            </w:r>
          </w:p>
          <w:p w:rsidR="007744E3" w:rsidRDefault="007744E3" w:rsidP="007744E3">
            <w:pPr>
              <w:pStyle w:val="afff0"/>
              <w:tabs>
                <w:tab w:val="left" w:pos="68"/>
              </w:tabs>
              <w:ind w:left="68"/>
              <w:jc w:val="both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>- исключить п</w:t>
            </w:r>
            <w:r w:rsidRPr="007744E3">
              <w:rPr>
                <w:rFonts w:ascii="Cambria" w:hAnsi="Cambria"/>
                <w:sz w:val="26"/>
                <w:szCs w:val="26"/>
                <w:lang w:eastAsia="en-US"/>
              </w:rPr>
              <w:t xml:space="preserve">одпункт в) пункта 14)  статьи 1 законопроекта </w:t>
            </w:r>
            <w:r>
              <w:rPr>
                <w:rFonts w:ascii="Cambria" w:hAnsi="Cambria"/>
                <w:sz w:val="26"/>
                <w:szCs w:val="26"/>
                <w:lang w:eastAsia="en-US"/>
              </w:rPr>
              <w:t>и изменение статьи 55.</w:t>
            </w:r>
            <w:r w:rsidRPr="00D13F54">
              <w:rPr>
                <w:rFonts w:ascii="Cambria" w:hAnsi="Cambria"/>
                <w:sz w:val="26"/>
                <w:szCs w:val="26"/>
                <w:vertAlign w:val="superscript"/>
                <w:lang w:eastAsia="en-US"/>
              </w:rPr>
              <w:t>13</w:t>
            </w:r>
            <w:r>
              <w:rPr>
                <w:rFonts w:ascii="Cambria" w:hAnsi="Cambria"/>
                <w:sz w:val="26"/>
                <w:szCs w:val="26"/>
                <w:lang w:eastAsia="en-US"/>
              </w:rPr>
              <w:t xml:space="preserve"> Градостроительного Кодекса Российской Федерации;</w:t>
            </w:r>
          </w:p>
          <w:p w:rsidR="00B45555" w:rsidRDefault="00CF4BFC" w:rsidP="007744E3">
            <w:pPr>
              <w:pStyle w:val="afff0"/>
              <w:tabs>
                <w:tab w:val="left" w:pos="68"/>
              </w:tabs>
              <w:ind w:left="68"/>
              <w:jc w:val="both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 xml:space="preserve">- </w:t>
            </w:r>
            <w:r w:rsidR="005A60C0">
              <w:rPr>
                <w:rFonts w:ascii="Cambria" w:hAnsi="Cambria"/>
                <w:sz w:val="26"/>
                <w:szCs w:val="26"/>
                <w:lang w:eastAsia="en-US"/>
              </w:rPr>
              <w:t>исключ</w:t>
            </w:r>
            <w:r>
              <w:rPr>
                <w:rFonts w:ascii="Cambria" w:hAnsi="Cambria"/>
                <w:sz w:val="26"/>
                <w:szCs w:val="26"/>
                <w:lang w:eastAsia="en-US"/>
              </w:rPr>
              <w:t xml:space="preserve">ить </w:t>
            </w:r>
            <w:r w:rsidR="00B45555">
              <w:rPr>
                <w:rFonts w:ascii="Cambria" w:hAnsi="Cambria"/>
                <w:sz w:val="26"/>
                <w:szCs w:val="26"/>
                <w:lang w:eastAsia="en-US"/>
              </w:rPr>
              <w:t>пункт 18 статьи 1 Законопроекта и изменени</w:t>
            </w:r>
            <w:r w:rsidR="007744E3">
              <w:rPr>
                <w:rFonts w:ascii="Cambria" w:hAnsi="Cambria"/>
                <w:sz w:val="26"/>
                <w:szCs w:val="26"/>
                <w:lang w:eastAsia="en-US"/>
              </w:rPr>
              <w:t>е</w:t>
            </w:r>
            <w:r w:rsidR="00B45555">
              <w:rPr>
                <w:rFonts w:ascii="Cambria" w:hAnsi="Cambria"/>
                <w:sz w:val="26"/>
                <w:szCs w:val="26"/>
                <w:lang w:eastAsia="en-US"/>
              </w:rPr>
              <w:t xml:space="preserve"> статьи 55.</w:t>
            </w:r>
            <w:r w:rsidR="00B45555" w:rsidRPr="00D13F54">
              <w:rPr>
                <w:rFonts w:ascii="Cambria" w:hAnsi="Cambria"/>
                <w:sz w:val="26"/>
                <w:szCs w:val="26"/>
                <w:vertAlign w:val="superscript"/>
                <w:lang w:eastAsia="en-US"/>
              </w:rPr>
              <w:t>17</w:t>
            </w:r>
            <w:r w:rsidR="00B45555">
              <w:rPr>
                <w:rFonts w:ascii="Cambria" w:hAnsi="Cambria"/>
                <w:sz w:val="26"/>
                <w:szCs w:val="26"/>
                <w:lang w:eastAsia="en-US"/>
              </w:rPr>
              <w:t xml:space="preserve"> Гр</w:t>
            </w:r>
            <w:r w:rsidR="00B45555">
              <w:rPr>
                <w:rFonts w:ascii="Cambria" w:hAnsi="Cambria"/>
                <w:sz w:val="26"/>
                <w:szCs w:val="26"/>
                <w:lang w:eastAsia="en-US"/>
              </w:rPr>
              <w:t>а</w:t>
            </w:r>
            <w:r w:rsidR="00B45555">
              <w:rPr>
                <w:rFonts w:ascii="Cambria" w:hAnsi="Cambria"/>
                <w:sz w:val="26"/>
                <w:szCs w:val="26"/>
                <w:lang w:eastAsia="en-US"/>
              </w:rPr>
              <w:t>достроительного Кодекса Российской Федерации,</w:t>
            </w:r>
          </w:p>
          <w:p w:rsidR="0047025D" w:rsidRDefault="00B45555" w:rsidP="0047025D">
            <w:pPr>
              <w:widowControl w:val="0"/>
              <w:spacing w:before="60" w:after="0" w:line="240" w:lineRule="auto"/>
              <w:contextualSpacing/>
              <w:jc w:val="both"/>
              <w:outlineLvl w:val="0"/>
              <w:rPr>
                <w:rFonts w:ascii="Cambria" w:hAnsi="Cambria"/>
                <w:color w:val="auto"/>
                <w:sz w:val="26"/>
                <w:szCs w:val="26"/>
              </w:rPr>
            </w:pPr>
            <w:r>
              <w:rPr>
                <w:rFonts w:ascii="Cambria" w:hAnsi="Cambria"/>
                <w:color w:val="auto"/>
                <w:sz w:val="26"/>
                <w:szCs w:val="26"/>
              </w:rPr>
              <w:t>-</w:t>
            </w:r>
            <w:r w:rsidR="008C179D">
              <w:rPr>
                <w:rFonts w:ascii="Cambria" w:hAnsi="Cambria"/>
                <w:color w:val="auto"/>
                <w:sz w:val="26"/>
                <w:szCs w:val="26"/>
              </w:rPr>
              <w:t xml:space="preserve"> </w:t>
            </w:r>
            <w:r w:rsidR="005A60C0">
              <w:rPr>
                <w:rFonts w:ascii="Cambria" w:hAnsi="Cambria"/>
                <w:color w:val="auto"/>
                <w:sz w:val="26"/>
                <w:szCs w:val="26"/>
              </w:rPr>
              <w:t>исключ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ить пункт 19 статьи 1 Законопроекта и изменени</w:t>
            </w:r>
            <w:r w:rsidR="007744E3">
              <w:rPr>
                <w:rFonts w:ascii="Cambria" w:hAnsi="Cambria"/>
                <w:color w:val="auto"/>
                <w:sz w:val="26"/>
                <w:szCs w:val="26"/>
              </w:rPr>
              <w:t>е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 xml:space="preserve"> наименования Единого реестра членов СРО на Единый федеральный реестр сведений о чл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е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нах СРО и их обязательствах (Далее ЕФР СРО) в статье 55.</w:t>
            </w:r>
            <w:r w:rsidRPr="00D13F54">
              <w:rPr>
                <w:rFonts w:ascii="Cambria" w:hAnsi="Cambria"/>
                <w:color w:val="auto"/>
                <w:sz w:val="26"/>
                <w:szCs w:val="26"/>
                <w:vertAlign w:val="superscript"/>
              </w:rPr>
              <w:t>19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 xml:space="preserve"> Градостроител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ь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ного Кодекса Российской Федерации,</w:t>
            </w:r>
          </w:p>
          <w:p w:rsidR="007744E3" w:rsidRDefault="007744E3" w:rsidP="0047025D">
            <w:pPr>
              <w:widowControl w:val="0"/>
              <w:spacing w:before="60" w:after="0" w:line="240" w:lineRule="auto"/>
              <w:contextualSpacing/>
              <w:jc w:val="both"/>
              <w:outlineLvl w:val="0"/>
              <w:rPr>
                <w:rFonts w:ascii="Cambria" w:hAnsi="Cambria"/>
                <w:color w:val="auto"/>
                <w:sz w:val="26"/>
                <w:szCs w:val="26"/>
              </w:rPr>
            </w:pPr>
          </w:p>
          <w:p w:rsidR="00B45555" w:rsidRPr="00485839" w:rsidRDefault="00B45555" w:rsidP="0047025D">
            <w:pPr>
              <w:widowControl w:val="0"/>
              <w:spacing w:before="60" w:after="0" w:line="240" w:lineRule="auto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color w:val="auto"/>
                <w:sz w:val="26"/>
                <w:szCs w:val="26"/>
              </w:rPr>
              <w:t xml:space="preserve">- </w:t>
            </w:r>
            <w:r w:rsidR="005A60C0">
              <w:rPr>
                <w:rFonts w:ascii="Cambria" w:hAnsi="Cambria"/>
                <w:color w:val="auto"/>
                <w:sz w:val="26"/>
                <w:szCs w:val="26"/>
              </w:rPr>
              <w:t>исключ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ить пункт 20 статьи 1 Законопроекта в части функций Национал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ь</w:t>
            </w:r>
            <w:r>
              <w:rPr>
                <w:rFonts w:ascii="Cambria" w:hAnsi="Cambria"/>
                <w:color w:val="auto"/>
                <w:sz w:val="26"/>
                <w:szCs w:val="26"/>
              </w:rPr>
              <w:t>ного объединения саморегулируемых организаций в части ведения ЕФР СРО</w:t>
            </w:r>
            <w:r w:rsidR="008C179D">
              <w:rPr>
                <w:rFonts w:ascii="Cambria" w:hAnsi="Cambria"/>
                <w:color w:val="auto"/>
                <w:sz w:val="26"/>
                <w:szCs w:val="26"/>
              </w:rPr>
              <w:t xml:space="preserve"> и изменения статьи 55.</w:t>
            </w:r>
            <w:r w:rsidR="008C179D" w:rsidRPr="00D13F54">
              <w:rPr>
                <w:rFonts w:ascii="Cambria" w:hAnsi="Cambria"/>
                <w:color w:val="auto"/>
                <w:sz w:val="26"/>
                <w:szCs w:val="26"/>
                <w:vertAlign w:val="superscript"/>
              </w:rPr>
              <w:t>20</w:t>
            </w:r>
            <w:r w:rsidR="008C179D">
              <w:rPr>
                <w:rFonts w:ascii="Cambria" w:hAnsi="Cambria"/>
                <w:color w:val="auto"/>
                <w:sz w:val="26"/>
                <w:szCs w:val="26"/>
              </w:rPr>
              <w:t xml:space="preserve"> Градостроительного Кодекса Российской Федер</w:t>
            </w:r>
            <w:r w:rsidR="008C179D">
              <w:rPr>
                <w:rFonts w:ascii="Cambria" w:hAnsi="Cambria"/>
                <w:color w:val="auto"/>
                <w:sz w:val="26"/>
                <w:szCs w:val="26"/>
              </w:rPr>
              <w:t>а</w:t>
            </w:r>
            <w:r w:rsidR="008C179D">
              <w:rPr>
                <w:rFonts w:ascii="Cambria" w:hAnsi="Cambria"/>
                <w:color w:val="auto"/>
                <w:sz w:val="26"/>
                <w:szCs w:val="26"/>
              </w:rPr>
              <w:t>ции.</w:t>
            </w:r>
          </w:p>
          <w:p w:rsidR="00D22C28" w:rsidRPr="00485839" w:rsidRDefault="00D22C28" w:rsidP="00862AB9">
            <w:pPr>
              <w:widowControl w:val="0"/>
              <w:spacing w:before="60" w:after="0" w:line="240" w:lineRule="auto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</w:p>
        </w:tc>
      </w:tr>
      <w:tr w:rsidR="007744E3" w:rsidRPr="00485839" w:rsidTr="00D80DD1">
        <w:trPr>
          <w:trHeight w:val="348"/>
          <w:jc w:val="center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4E3" w:rsidRPr="00485839" w:rsidRDefault="007744E3" w:rsidP="00D80DD1">
            <w:pPr>
              <w:pStyle w:val="afff0"/>
              <w:widowControl w:val="0"/>
              <w:numPr>
                <w:ilvl w:val="0"/>
                <w:numId w:val="6"/>
              </w:numPr>
              <w:spacing w:before="60" w:after="0" w:line="240" w:lineRule="auto"/>
              <w:ind w:left="414" w:hanging="357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4E3" w:rsidRPr="00E50ABD" w:rsidRDefault="00CC63DB" w:rsidP="00E50ABD">
            <w:pPr>
              <w:spacing w:before="6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C63DB">
              <w:rPr>
                <w:sz w:val="28"/>
                <w:szCs w:val="28"/>
              </w:rPr>
              <w:t>О направлении доходов от размещения и/или инвестирования средств компенс</w:t>
            </w:r>
            <w:r w:rsidRPr="00CC63DB">
              <w:rPr>
                <w:sz w:val="28"/>
                <w:szCs w:val="28"/>
              </w:rPr>
              <w:t>а</w:t>
            </w:r>
            <w:r w:rsidRPr="00CC63DB">
              <w:rPr>
                <w:sz w:val="28"/>
                <w:szCs w:val="28"/>
              </w:rPr>
              <w:t>ционных фондов (КФ ВВ и КФ ОДО)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4E3" w:rsidRDefault="007744E3" w:rsidP="007744E3">
            <w:pPr>
              <w:widowControl w:val="0"/>
              <w:numPr>
                <w:ilvl w:val="0"/>
                <w:numId w:val="43"/>
              </w:numPr>
              <w:spacing w:before="60" w:after="0" w:line="240" w:lineRule="auto"/>
              <w:ind w:left="242" w:hanging="142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Одобрить предложенные Ассоциацией «Сахалинстрой» редакцию изм</w:t>
            </w:r>
            <w:r>
              <w:rPr>
                <w:rFonts w:ascii="Cambria" w:hAnsi="Cambria"/>
                <w:sz w:val="26"/>
                <w:szCs w:val="26"/>
              </w:rPr>
              <w:t>е</w:t>
            </w:r>
            <w:r>
              <w:rPr>
                <w:rFonts w:ascii="Cambria" w:hAnsi="Cambria"/>
                <w:sz w:val="26"/>
                <w:szCs w:val="26"/>
              </w:rPr>
              <w:t xml:space="preserve">нений в </w:t>
            </w:r>
            <w:r w:rsidRPr="00485839">
              <w:rPr>
                <w:rFonts w:ascii="Cambria" w:hAnsi="Cambria"/>
                <w:sz w:val="26"/>
                <w:szCs w:val="26"/>
              </w:rPr>
              <w:t>Проект Федерального закона «О внесении изменений в Град</w:t>
            </w:r>
            <w:r w:rsidRPr="00485839">
              <w:rPr>
                <w:rFonts w:ascii="Cambria" w:hAnsi="Cambria"/>
                <w:sz w:val="26"/>
                <w:szCs w:val="26"/>
              </w:rPr>
              <w:t>о</w:t>
            </w:r>
            <w:r w:rsidRPr="00485839">
              <w:rPr>
                <w:rFonts w:ascii="Cambria" w:hAnsi="Cambria"/>
                <w:sz w:val="26"/>
                <w:szCs w:val="26"/>
              </w:rPr>
              <w:t>строительный кодекс российской Федерации (части совершенствования законодательства о саморегулируемых организациях в сфере строительс</w:t>
            </w:r>
            <w:r w:rsidRPr="00485839">
              <w:rPr>
                <w:rFonts w:ascii="Cambria" w:hAnsi="Cambria"/>
                <w:sz w:val="26"/>
                <w:szCs w:val="26"/>
              </w:rPr>
              <w:t>т</w:t>
            </w:r>
            <w:r w:rsidRPr="00485839">
              <w:rPr>
                <w:rFonts w:ascii="Cambria" w:hAnsi="Cambria"/>
                <w:sz w:val="26"/>
                <w:szCs w:val="26"/>
              </w:rPr>
              <w:t>ва)», подготовленного Минстроем России, Минобрнауки России, МВД Ро</w:t>
            </w:r>
            <w:r w:rsidRPr="00485839">
              <w:rPr>
                <w:rFonts w:ascii="Cambria" w:hAnsi="Cambria"/>
                <w:sz w:val="26"/>
                <w:szCs w:val="26"/>
              </w:rPr>
              <w:t>с</w:t>
            </w:r>
            <w:r w:rsidRPr="00485839">
              <w:rPr>
                <w:rFonts w:ascii="Cambria" w:hAnsi="Cambria"/>
                <w:sz w:val="26"/>
                <w:szCs w:val="26"/>
              </w:rPr>
              <w:t>сии, Ростехнадзором, ФАС России, банком России по итогам мониторинга практики применения положений ГрК РФ, вст</w:t>
            </w:r>
            <w:r w:rsidRPr="00485839">
              <w:rPr>
                <w:rFonts w:ascii="Cambria" w:hAnsi="Cambria"/>
                <w:sz w:val="26"/>
                <w:szCs w:val="26"/>
              </w:rPr>
              <w:t>у</w:t>
            </w:r>
            <w:r w:rsidRPr="00485839">
              <w:rPr>
                <w:rFonts w:ascii="Cambria" w:hAnsi="Cambria"/>
                <w:sz w:val="26"/>
                <w:szCs w:val="26"/>
              </w:rPr>
              <w:t>пивших с 01 июля 2017 года, пунктов 10 и 11 перечня поручений правительства Российской Федерации по градостроительной деятельности на 18 апреля 2018 года</w:t>
            </w:r>
            <w:r>
              <w:rPr>
                <w:rFonts w:ascii="Cambria" w:hAnsi="Cambria"/>
                <w:sz w:val="26"/>
                <w:szCs w:val="26"/>
              </w:rPr>
              <w:t>, второй реда</w:t>
            </w:r>
            <w:r>
              <w:rPr>
                <w:rFonts w:ascii="Cambria" w:hAnsi="Cambria"/>
                <w:sz w:val="26"/>
                <w:szCs w:val="26"/>
              </w:rPr>
              <w:t>к</w:t>
            </w:r>
            <w:r>
              <w:rPr>
                <w:rFonts w:ascii="Cambria" w:hAnsi="Cambria"/>
                <w:sz w:val="26"/>
                <w:szCs w:val="26"/>
              </w:rPr>
              <w:t>ции (Далее Законопроект), в том числе:</w:t>
            </w:r>
          </w:p>
          <w:p w:rsidR="007744E3" w:rsidRPr="00D13F54" w:rsidRDefault="007744E3" w:rsidP="00D13F54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szCs w:val="28"/>
              </w:rPr>
            </w:pPr>
          </w:p>
          <w:p w:rsidR="007744E3" w:rsidRPr="00D13F54" w:rsidRDefault="007744E3" w:rsidP="00D13F54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D13F54">
              <w:rPr>
                <w:rFonts w:asciiTheme="majorHAnsi" w:hAnsiTheme="majorHAnsi"/>
                <w:sz w:val="26"/>
                <w:szCs w:val="26"/>
              </w:rPr>
              <w:t>- Исключить абзац 6, 16 части 3)  пункта 15)  статьи 1 законопроекта, в части дополнения ст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атьи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55.</w:t>
            </w:r>
            <w:r w:rsidRPr="00D13F54">
              <w:rPr>
                <w:rFonts w:asciiTheme="majorHAnsi" w:hAnsiTheme="majorHAnsi"/>
                <w:sz w:val="26"/>
                <w:szCs w:val="26"/>
                <w:vertAlign w:val="superscript"/>
              </w:rPr>
              <w:t xml:space="preserve">16 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Градостроительного Кодекса Российской Ф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е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дерации пунктами о  перечислении части дохода от размещения и (или) и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н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вестирования средств компенсационного фонда возмещения вреда и ко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м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пенсационного фонда обеспечения договорных обязательств на нужды Н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а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ционального объединения саморегулируемых организаций, в котором с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о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стоит такая саморегулируемая о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р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ганизация;</w:t>
            </w:r>
          </w:p>
          <w:p w:rsidR="00D13F54" w:rsidRPr="00D13F54" w:rsidRDefault="007744E3" w:rsidP="00D13F54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D13F54">
              <w:rPr>
                <w:rFonts w:asciiTheme="majorHAnsi" w:hAnsiTheme="majorHAnsi"/>
                <w:sz w:val="26"/>
                <w:szCs w:val="26"/>
              </w:rPr>
              <w:t>- Измен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ить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част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ь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3  пункта 17) статьи 1  законопроекта</w:t>
            </w:r>
            <w:r w:rsidR="00CC63DB">
              <w:rPr>
                <w:rFonts w:asciiTheme="majorHAnsi" w:hAnsiTheme="majorHAnsi"/>
                <w:sz w:val="26"/>
                <w:szCs w:val="26"/>
              </w:rPr>
              <w:t>,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исключ</w:t>
            </w:r>
            <w:r w:rsidR="00CC63DB">
              <w:rPr>
                <w:rFonts w:asciiTheme="majorHAnsi" w:hAnsiTheme="majorHAnsi"/>
                <w:sz w:val="26"/>
                <w:szCs w:val="26"/>
              </w:rPr>
              <w:t>ить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C63DB" w:rsidRPr="00D13F54">
              <w:rPr>
                <w:rFonts w:asciiTheme="majorHAnsi" w:hAnsiTheme="majorHAnsi"/>
                <w:sz w:val="26"/>
                <w:szCs w:val="26"/>
              </w:rPr>
              <w:t>часть 4</w:t>
            </w:r>
            <w:r w:rsidR="00CC63DB" w:rsidRPr="00CC63DB">
              <w:rPr>
                <w:rFonts w:asciiTheme="majorHAnsi" w:hAnsiTheme="majorHAnsi"/>
                <w:sz w:val="26"/>
                <w:szCs w:val="26"/>
                <w:vertAlign w:val="superscript"/>
              </w:rPr>
              <w:t>1</w:t>
            </w:r>
            <w:r w:rsidR="00CC63DB" w:rsidRPr="00D13F5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в статье 55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.</w:t>
            </w:r>
            <w:r w:rsidRPr="00D13F54">
              <w:rPr>
                <w:rFonts w:asciiTheme="majorHAnsi" w:hAnsiTheme="majorHAnsi"/>
                <w:sz w:val="26"/>
                <w:szCs w:val="26"/>
                <w:vertAlign w:val="superscript"/>
              </w:rPr>
              <w:t>16-1</w:t>
            </w:r>
            <w:r w:rsidR="00CC63DB">
              <w:rPr>
                <w:rFonts w:asciiTheme="majorHAnsi" w:hAnsiTheme="majorHAnsi"/>
                <w:sz w:val="26"/>
                <w:szCs w:val="26"/>
                <w:vertAlign w:val="superscript"/>
              </w:rPr>
              <w:t xml:space="preserve"> 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Градостроительного Кодекса Российской Федерации об обязанности саморегулируемой организации  перечислять доход от размещения и (или) инв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е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стирования средств компенсационных фондов на нужды Национального объединения саморегулируемых организаций, в котором состоит такая саморег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у</w:t>
            </w:r>
            <w:r w:rsidR="00D13F54" w:rsidRPr="00D13F54">
              <w:rPr>
                <w:rFonts w:asciiTheme="majorHAnsi" w:hAnsiTheme="majorHAnsi"/>
                <w:sz w:val="26"/>
                <w:szCs w:val="26"/>
              </w:rPr>
              <w:t>лируемая организация;</w:t>
            </w:r>
          </w:p>
          <w:p w:rsidR="00D13F54" w:rsidRPr="00D13F54" w:rsidRDefault="00D13F54" w:rsidP="00D13F54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D13F54">
              <w:rPr>
                <w:rFonts w:asciiTheme="majorHAnsi" w:hAnsiTheme="majorHAnsi"/>
                <w:sz w:val="26"/>
                <w:szCs w:val="26"/>
              </w:rPr>
              <w:t>- Исключить пункт 21)  статьи 1  законопроекта в части дополнения статьи 55.</w:t>
            </w:r>
            <w:r w:rsidRPr="00D13F54">
              <w:rPr>
                <w:rFonts w:asciiTheme="majorHAnsi" w:hAnsiTheme="majorHAnsi"/>
                <w:sz w:val="26"/>
                <w:szCs w:val="26"/>
                <w:vertAlign w:val="superscript"/>
              </w:rPr>
              <w:t>21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 xml:space="preserve"> Гр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а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достроительного Кодекса Российской Федерации об уплате саморегулируемой организацией отчисления НОСТРОЙ за счет дохода, пол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у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ченного от размещения и (или) инвестирования средств компенсационного фонда возмещения вреда, от размещения средств компенсационн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о</w:t>
            </w:r>
            <w:r w:rsidRPr="00D13F54">
              <w:rPr>
                <w:rFonts w:asciiTheme="majorHAnsi" w:hAnsiTheme="majorHAnsi"/>
                <w:sz w:val="26"/>
                <w:szCs w:val="26"/>
              </w:rPr>
              <w:t>го фонда обеспечения договорных обязательств;</w:t>
            </w:r>
          </w:p>
          <w:p w:rsidR="00D13F54" w:rsidRDefault="00D13F54" w:rsidP="00D13F54">
            <w:pPr>
              <w:widowControl w:val="0"/>
              <w:spacing w:before="60" w:after="0" w:line="240" w:lineRule="auto"/>
              <w:ind w:firstLine="669"/>
              <w:contextualSpacing/>
              <w:jc w:val="both"/>
              <w:outlineLvl w:val="0"/>
              <w:rPr>
                <w:rFonts w:ascii="Cambria" w:hAnsi="Cambria"/>
                <w:sz w:val="26"/>
                <w:szCs w:val="26"/>
              </w:rPr>
            </w:pPr>
            <w:r w:rsidRPr="006D1A46">
              <w:rPr>
                <w:szCs w:val="28"/>
              </w:rPr>
              <w:t xml:space="preserve"> </w:t>
            </w:r>
            <w:r w:rsidR="00CC63DB">
              <w:rPr>
                <w:szCs w:val="28"/>
              </w:rPr>
              <w:t xml:space="preserve">- </w:t>
            </w:r>
            <w:r w:rsidR="00CC63DB" w:rsidRPr="00485839">
              <w:rPr>
                <w:rFonts w:ascii="Cambria" w:hAnsi="Cambria"/>
                <w:sz w:val="26"/>
                <w:szCs w:val="26"/>
              </w:rPr>
              <w:t>дополнить</w:t>
            </w:r>
            <w:r w:rsidR="00CC63DB" w:rsidRPr="00D13F54">
              <w:rPr>
                <w:rFonts w:asciiTheme="majorHAnsi" w:hAnsiTheme="majorHAnsi"/>
                <w:sz w:val="26"/>
                <w:szCs w:val="26"/>
              </w:rPr>
              <w:t xml:space="preserve"> пункт 15)  статьи 1 законопроекта</w:t>
            </w:r>
            <w:r w:rsidR="00CC63DB" w:rsidRPr="00485839">
              <w:rPr>
                <w:rFonts w:ascii="Cambria" w:hAnsi="Cambria"/>
                <w:sz w:val="26"/>
                <w:szCs w:val="26"/>
              </w:rPr>
              <w:t xml:space="preserve"> </w:t>
            </w:r>
            <w:r w:rsidR="00CC63DB">
              <w:rPr>
                <w:rFonts w:ascii="Cambria" w:hAnsi="Cambria"/>
                <w:sz w:val="26"/>
                <w:szCs w:val="26"/>
              </w:rPr>
              <w:t>с</w:t>
            </w:r>
            <w:r w:rsidRPr="00485839">
              <w:rPr>
                <w:rFonts w:ascii="Cambria" w:hAnsi="Cambria"/>
                <w:sz w:val="26"/>
                <w:szCs w:val="26"/>
              </w:rPr>
              <w:t>татью  55.</w:t>
            </w:r>
            <w:r w:rsidRPr="00D13F54">
              <w:rPr>
                <w:rFonts w:ascii="Cambria" w:hAnsi="Cambria"/>
                <w:sz w:val="26"/>
                <w:szCs w:val="26"/>
                <w:vertAlign w:val="superscript"/>
              </w:rPr>
              <w:t>16</w:t>
            </w:r>
            <w:r w:rsidRPr="00485839">
              <w:rPr>
                <w:rFonts w:ascii="Cambria" w:hAnsi="Cambria"/>
                <w:sz w:val="26"/>
                <w:szCs w:val="26"/>
              </w:rPr>
              <w:t xml:space="preserve"> ГрК РФ и </w:t>
            </w:r>
            <w:r w:rsidRPr="00485839">
              <w:rPr>
                <w:rFonts w:ascii="Cambria" w:hAnsi="Cambria"/>
                <w:sz w:val="26"/>
                <w:szCs w:val="26"/>
              </w:rPr>
              <w:lastRenderedPageBreak/>
              <w:t>изложить в следующей редакции: «Саморег</w:t>
            </w:r>
            <w:r w:rsidRPr="00485839">
              <w:rPr>
                <w:rFonts w:ascii="Cambria" w:hAnsi="Cambria"/>
                <w:sz w:val="26"/>
                <w:szCs w:val="26"/>
              </w:rPr>
              <w:t>у</w:t>
            </w:r>
            <w:r w:rsidRPr="00485839">
              <w:rPr>
                <w:rFonts w:ascii="Cambria" w:hAnsi="Cambria"/>
                <w:sz w:val="26"/>
                <w:szCs w:val="26"/>
              </w:rPr>
              <w:t>лируемая организация может использовать на свои нужды доходы, полученные от размещения компенс</w:t>
            </w:r>
            <w:r w:rsidRPr="00485839">
              <w:rPr>
                <w:rFonts w:ascii="Cambria" w:hAnsi="Cambria"/>
                <w:sz w:val="26"/>
                <w:szCs w:val="26"/>
              </w:rPr>
              <w:t>а</w:t>
            </w:r>
            <w:r w:rsidRPr="00485839">
              <w:rPr>
                <w:rFonts w:ascii="Cambria" w:hAnsi="Cambria"/>
                <w:sz w:val="26"/>
                <w:szCs w:val="26"/>
              </w:rPr>
              <w:t>ционного фонда</w:t>
            </w:r>
            <w:r>
              <w:rPr>
                <w:rFonts w:ascii="Cambria" w:hAnsi="Cambria"/>
                <w:sz w:val="26"/>
                <w:szCs w:val="26"/>
              </w:rPr>
              <w:t xml:space="preserve"> (фондов)</w:t>
            </w:r>
            <w:r w:rsidRPr="00485839">
              <w:rPr>
                <w:rFonts w:ascii="Cambria" w:hAnsi="Cambria"/>
                <w:sz w:val="26"/>
                <w:szCs w:val="26"/>
              </w:rPr>
              <w:t xml:space="preserve"> в кредитных организациях, по решению Общего собрания членов саморегулируемой организ</w:t>
            </w:r>
            <w:r w:rsidRPr="00485839">
              <w:rPr>
                <w:rFonts w:ascii="Cambria" w:hAnsi="Cambria"/>
                <w:sz w:val="26"/>
                <w:szCs w:val="26"/>
              </w:rPr>
              <w:t>а</w:t>
            </w:r>
            <w:r w:rsidRPr="00485839">
              <w:rPr>
                <w:rFonts w:ascii="Cambria" w:hAnsi="Cambria"/>
                <w:sz w:val="26"/>
                <w:szCs w:val="26"/>
              </w:rPr>
              <w:t>ции».</w:t>
            </w:r>
          </w:p>
          <w:p w:rsidR="007744E3" w:rsidRDefault="00D13F54" w:rsidP="00D13F54">
            <w:pPr>
              <w:pStyle w:val="afff0"/>
              <w:tabs>
                <w:tab w:val="left" w:pos="68"/>
              </w:tabs>
              <w:ind w:left="68"/>
              <w:jc w:val="both"/>
              <w:rPr>
                <w:rFonts w:ascii="Cambria" w:hAnsi="Cambria"/>
                <w:sz w:val="26"/>
                <w:szCs w:val="26"/>
              </w:rPr>
            </w:pPr>
            <w:r w:rsidRPr="006D1A46">
              <w:rPr>
                <w:szCs w:val="28"/>
              </w:rPr>
              <w:t xml:space="preserve"> </w:t>
            </w:r>
          </w:p>
        </w:tc>
      </w:tr>
    </w:tbl>
    <w:p w:rsidR="00B159C1" w:rsidRDefault="00B159C1" w:rsidP="008C179D">
      <w:pPr>
        <w:spacing w:after="0" w:line="240" w:lineRule="auto"/>
        <w:rPr>
          <w:i/>
          <w:color w:val="auto"/>
          <w:sz w:val="26"/>
          <w:szCs w:val="26"/>
        </w:rPr>
      </w:pPr>
    </w:p>
    <w:p w:rsidR="008C179D" w:rsidRDefault="008C179D" w:rsidP="008C179D">
      <w:pPr>
        <w:spacing w:after="0" w:line="240" w:lineRule="auto"/>
        <w:rPr>
          <w:i/>
          <w:color w:val="auto"/>
          <w:sz w:val="26"/>
          <w:szCs w:val="26"/>
        </w:rPr>
      </w:pPr>
    </w:p>
    <w:p w:rsidR="008C179D" w:rsidRDefault="008C179D" w:rsidP="008C179D">
      <w:pPr>
        <w:spacing w:after="0" w:line="240" w:lineRule="auto"/>
        <w:rPr>
          <w:i/>
          <w:color w:val="auto"/>
          <w:sz w:val="26"/>
          <w:szCs w:val="26"/>
        </w:rPr>
      </w:pPr>
    </w:p>
    <w:sectPr w:rsidR="008C179D" w:rsidSect="00621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510" w:right="397" w:bottom="709" w:left="397" w:header="340" w:footer="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54" w:rsidRDefault="00D13F54">
      <w:pPr>
        <w:spacing w:after="0" w:line="240" w:lineRule="auto"/>
      </w:pPr>
      <w:r>
        <w:separator/>
      </w:r>
    </w:p>
  </w:endnote>
  <w:endnote w:type="continuationSeparator" w:id="0">
    <w:p w:rsidR="00D13F54" w:rsidRDefault="00D1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4" w:rsidRDefault="00D13F54">
    <w:pPr>
      <w:pStyle w:val="a5"/>
    </w:pPr>
    <w:r>
      <w:rPr>
        <w:noProof/>
        <w:lang w:eastAsia="en-US"/>
      </w:rPr>
      <w:pict>
        <v:rect id="_x0000_s2073" style="position:absolute;margin-left:0;margin-top:0;width:41.85pt;height:9in;z-index:251657728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D13F54" w:rsidRDefault="00D13F54">
                <w:pPr>
                  <w:pStyle w:val="aff7"/>
                </w:pPr>
                <w:r w:rsidRPr="00416B6D">
                  <w:rPr>
                    <w:rStyle w:val="aff9"/>
                  </w:rPr>
                  <w:t>[Введите название организации]</w:t>
                </w:r>
                <w: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en-US"/>
      </w:rPr>
      <w:pict>
        <v:roundrect id="_x0000_s2074" style="position:absolute;margin-left:0;margin-top:0;width:562.05pt;height:743.45pt;z-index:2516587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72" style="position:absolute;margin-left:0;margin-top:0;width:41pt;height:41pt;z-index:251656704;mso-position-horizontal-relative:page;mso-position-vertical-relative:page;v-text-anchor:middle" o:allowincell="f" fillcolor="#d34817" stroked="f">
          <v:textbox style="mso-next-textbox:#_x0000_s2072" inset="0,0,0,0">
            <w:txbxContent>
              <w:p w:rsidR="00D13F54" w:rsidRPr="00416B6D" w:rsidRDefault="00D13F54">
                <w:pPr>
                  <w:pStyle w:val="a7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Pr="00FD08FB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4" w:rsidRDefault="00D13F54">
    <w:pPr>
      <w:pStyle w:val="a5"/>
      <w:jc w:val="right"/>
    </w:pPr>
    <w:fldSimple w:instr=" PAGE   \* MERGEFORMAT ">
      <w:r w:rsidR="00CC63DB">
        <w:rPr>
          <w:noProof/>
        </w:rPr>
        <w:t>2</w:t>
      </w:r>
    </w:fldSimple>
  </w:p>
  <w:p w:rsidR="00D13F54" w:rsidRDefault="00D13F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54" w:rsidRDefault="00D13F54">
      <w:pPr>
        <w:spacing w:after="0" w:line="240" w:lineRule="auto"/>
      </w:pPr>
      <w:r>
        <w:separator/>
      </w:r>
    </w:p>
  </w:footnote>
  <w:footnote w:type="continuationSeparator" w:id="0">
    <w:p w:rsidR="00D13F54" w:rsidRDefault="00D1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4" w:rsidRPr="00485839" w:rsidRDefault="00D13F54" w:rsidP="00A2157E">
    <w:pPr>
      <w:pStyle w:val="af8"/>
      <w:jc w:val="right"/>
      <w:rPr>
        <w:i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2C31E40"/>
    <w:multiLevelType w:val="hybridMultilevel"/>
    <w:tmpl w:val="6C684EC6"/>
    <w:name w:val="Протокол223"/>
    <w:lvl w:ilvl="0" w:tplc="D82CCC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B0468"/>
    <w:multiLevelType w:val="hybridMultilevel"/>
    <w:tmpl w:val="29700B22"/>
    <w:lvl w:ilvl="0" w:tplc="7750B5CA">
      <w:start w:val="1"/>
      <w:numFmt w:val="decimal"/>
      <w:lvlText w:val="2.%1."/>
      <w:lvlJc w:val="left"/>
      <w:pPr>
        <w:ind w:left="135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">
    <w:nsid w:val="0C2D4C1E"/>
    <w:multiLevelType w:val="multilevel"/>
    <w:tmpl w:val="324CF842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341339"/>
    <w:multiLevelType w:val="multilevel"/>
    <w:tmpl w:val="515477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9">
    <w:nsid w:val="0EB84F55"/>
    <w:multiLevelType w:val="hybridMultilevel"/>
    <w:tmpl w:val="495823DE"/>
    <w:lvl w:ilvl="0" w:tplc="04190011">
      <w:start w:val="1"/>
      <w:numFmt w:val="decimal"/>
      <w:lvlText w:val="%1)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0">
    <w:nsid w:val="0FC07181"/>
    <w:multiLevelType w:val="hybridMultilevel"/>
    <w:tmpl w:val="EA12355C"/>
    <w:lvl w:ilvl="0" w:tplc="98F807C2">
      <w:start w:val="1"/>
      <w:numFmt w:val="decimal"/>
      <w:lvlText w:val="%1."/>
      <w:lvlJc w:val="left"/>
      <w:pPr>
        <w:ind w:left="163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12D06C5C"/>
    <w:multiLevelType w:val="hybridMultilevel"/>
    <w:tmpl w:val="A38826C2"/>
    <w:lvl w:ilvl="0" w:tplc="04190011">
      <w:start w:val="1"/>
      <w:numFmt w:val="decimal"/>
      <w:lvlText w:val="%1)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2">
    <w:nsid w:val="12D35D44"/>
    <w:multiLevelType w:val="hybridMultilevel"/>
    <w:tmpl w:val="277ABFB6"/>
    <w:lvl w:ilvl="0" w:tplc="A9663A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E3A19"/>
    <w:multiLevelType w:val="hybridMultilevel"/>
    <w:tmpl w:val="38A6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E3C39"/>
    <w:multiLevelType w:val="hybridMultilevel"/>
    <w:tmpl w:val="104228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C91CFF"/>
    <w:multiLevelType w:val="hybridMultilevel"/>
    <w:tmpl w:val="19F8A588"/>
    <w:lvl w:ilvl="0" w:tplc="C1325072">
      <w:start w:val="1"/>
      <w:numFmt w:val="decimal"/>
      <w:lvlText w:val="%1."/>
      <w:lvlJc w:val="left"/>
      <w:pPr>
        <w:ind w:left="13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19323956"/>
    <w:multiLevelType w:val="hybridMultilevel"/>
    <w:tmpl w:val="8A44E53C"/>
    <w:lvl w:ilvl="0" w:tplc="FDB00650">
      <w:start w:val="1"/>
      <w:numFmt w:val="decimal"/>
      <w:lvlText w:val="%1)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7">
    <w:nsid w:val="19AC07E9"/>
    <w:multiLevelType w:val="multilevel"/>
    <w:tmpl w:val="C2FCC3B0"/>
    <w:lvl w:ilvl="0">
      <w:start w:val="1"/>
      <w:numFmt w:val="decimal"/>
      <w:lvlText w:val="%1."/>
      <w:lvlJc w:val="left"/>
      <w:pPr>
        <w:ind w:left="150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18">
    <w:nsid w:val="1A7D6BFA"/>
    <w:multiLevelType w:val="hybridMultilevel"/>
    <w:tmpl w:val="3364CA84"/>
    <w:lvl w:ilvl="0" w:tplc="E8F0C470">
      <w:start w:val="1"/>
      <w:numFmt w:val="decimal"/>
      <w:lvlText w:val="%1."/>
      <w:lvlJc w:val="left"/>
      <w:pPr>
        <w:ind w:left="13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9">
    <w:nsid w:val="1BAF5030"/>
    <w:multiLevelType w:val="hybridMultilevel"/>
    <w:tmpl w:val="108E5FF4"/>
    <w:lvl w:ilvl="0" w:tplc="F6F6BD34">
      <w:start w:val="1"/>
      <w:numFmt w:val="bullet"/>
      <w:lvlText w:val="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>
    <w:nsid w:val="1C8B403B"/>
    <w:multiLevelType w:val="hybridMultilevel"/>
    <w:tmpl w:val="D6680E40"/>
    <w:lvl w:ilvl="0" w:tplc="04190011">
      <w:start w:val="1"/>
      <w:numFmt w:val="decimal"/>
      <w:lvlText w:val="%1)"/>
      <w:lvlJc w:val="left"/>
      <w:pPr>
        <w:ind w:left="16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1">
    <w:nsid w:val="258F2228"/>
    <w:multiLevelType w:val="hybridMultilevel"/>
    <w:tmpl w:val="6CD2159E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2">
    <w:nsid w:val="2628138D"/>
    <w:multiLevelType w:val="hybridMultilevel"/>
    <w:tmpl w:val="82FA1CA2"/>
    <w:name w:val="Протокол22"/>
    <w:lvl w:ilvl="0" w:tplc="4964E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97015"/>
    <w:multiLevelType w:val="hybridMultilevel"/>
    <w:tmpl w:val="277ABFB6"/>
    <w:lvl w:ilvl="0" w:tplc="A9663A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13B4"/>
    <w:multiLevelType w:val="hybridMultilevel"/>
    <w:tmpl w:val="2982CC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E37D7"/>
    <w:multiLevelType w:val="multilevel"/>
    <w:tmpl w:val="815E9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AA873C1"/>
    <w:multiLevelType w:val="hybridMultilevel"/>
    <w:tmpl w:val="296C9308"/>
    <w:name w:val="Протокол222"/>
    <w:lvl w:ilvl="0" w:tplc="2E5E45C6">
      <w:start w:val="1"/>
      <w:numFmt w:val="decimal"/>
      <w:lvlText w:val="1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6DE767A"/>
    <w:multiLevelType w:val="hybridMultilevel"/>
    <w:tmpl w:val="277ABFB6"/>
    <w:lvl w:ilvl="0" w:tplc="A9663A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25775"/>
    <w:multiLevelType w:val="multilevel"/>
    <w:tmpl w:val="C526C65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D1A53"/>
    <w:multiLevelType w:val="hybridMultilevel"/>
    <w:tmpl w:val="D7CE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50025"/>
    <w:multiLevelType w:val="hybridMultilevel"/>
    <w:tmpl w:val="849E13B2"/>
    <w:lvl w:ilvl="0" w:tplc="04190011">
      <w:start w:val="1"/>
      <w:numFmt w:val="decimal"/>
      <w:lvlText w:val="%1)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>
    <w:nsid w:val="547841A8"/>
    <w:multiLevelType w:val="multilevel"/>
    <w:tmpl w:val="9508D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403ACA"/>
    <w:multiLevelType w:val="hybridMultilevel"/>
    <w:tmpl w:val="DDFCA512"/>
    <w:lvl w:ilvl="0" w:tplc="2D18762E">
      <w:start w:val="1"/>
      <w:numFmt w:val="decimal"/>
      <w:lvlText w:val="%1."/>
      <w:lvlJc w:val="left"/>
      <w:pPr>
        <w:ind w:left="150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A6470F0"/>
    <w:multiLevelType w:val="hybridMultilevel"/>
    <w:tmpl w:val="F4643B5C"/>
    <w:lvl w:ilvl="0" w:tplc="04190011">
      <w:start w:val="1"/>
      <w:numFmt w:val="decimal"/>
      <w:lvlText w:val="%1)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4">
    <w:nsid w:val="5C754396"/>
    <w:multiLevelType w:val="hybridMultilevel"/>
    <w:tmpl w:val="0450C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02A70"/>
    <w:multiLevelType w:val="hybridMultilevel"/>
    <w:tmpl w:val="9964F5D2"/>
    <w:lvl w:ilvl="0" w:tplc="04190011">
      <w:start w:val="1"/>
      <w:numFmt w:val="decimal"/>
      <w:lvlText w:val="%1)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36">
    <w:nsid w:val="64670AFB"/>
    <w:multiLevelType w:val="hybridMultilevel"/>
    <w:tmpl w:val="277ABFB6"/>
    <w:lvl w:ilvl="0" w:tplc="A9663A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7403D"/>
    <w:multiLevelType w:val="hybridMultilevel"/>
    <w:tmpl w:val="277ABFB6"/>
    <w:lvl w:ilvl="0" w:tplc="A9663A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23260"/>
    <w:multiLevelType w:val="hybridMultilevel"/>
    <w:tmpl w:val="D6680E40"/>
    <w:lvl w:ilvl="0" w:tplc="04190011">
      <w:start w:val="1"/>
      <w:numFmt w:val="decimal"/>
      <w:lvlText w:val="%1)"/>
      <w:lvlJc w:val="left"/>
      <w:pPr>
        <w:ind w:left="168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9">
    <w:nsid w:val="6D675AC1"/>
    <w:multiLevelType w:val="hybridMultilevel"/>
    <w:tmpl w:val="1EC8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10C7"/>
    <w:multiLevelType w:val="hybridMultilevel"/>
    <w:tmpl w:val="BE58E46C"/>
    <w:lvl w:ilvl="0" w:tplc="04190011">
      <w:start w:val="1"/>
      <w:numFmt w:val="decimal"/>
      <w:lvlText w:val="%1)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41">
    <w:nsid w:val="74E2412E"/>
    <w:multiLevelType w:val="hybridMultilevel"/>
    <w:tmpl w:val="293650C2"/>
    <w:lvl w:ilvl="0" w:tplc="9524296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2">
    <w:nsid w:val="77291FC3"/>
    <w:multiLevelType w:val="hybridMultilevel"/>
    <w:tmpl w:val="EC946846"/>
    <w:lvl w:ilvl="0" w:tplc="C15A4DD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71718"/>
    <w:multiLevelType w:val="hybridMultilevel"/>
    <w:tmpl w:val="0824C3E6"/>
    <w:lvl w:ilvl="0" w:tplc="9E72F75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D38B7"/>
    <w:multiLevelType w:val="hybridMultilevel"/>
    <w:tmpl w:val="F99EB9CA"/>
    <w:lvl w:ilvl="0" w:tplc="AB00B0C4">
      <w:start w:val="1"/>
      <w:numFmt w:val="decimal"/>
      <w:lvlText w:val="%1)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5"/>
  </w:num>
  <w:num w:numId="8">
    <w:abstractNumId w:val="41"/>
  </w:num>
  <w:num w:numId="9">
    <w:abstractNumId w:val="10"/>
  </w:num>
  <w:num w:numId="10">
    <w:abstractNumId w:val="15"/>
  </w:num>
  <w:num w:numId="11">
    <w:abstractNumId w:val="36"/>
  </w:num>
  <w:num w:numId="12">
    <w:abstractNumId w:val="12"/>
  </w:num>
  <w:num w:numId="13">
    <w:abstractNumId w:val="23"/>
  </w:num>
  <w:num w:numId="14">
    <w:abstractNumId w:val="38"/>
  </w:num>
  <w:num w:numId="15">
    <w:abstractNumId w:val="17"/>
  </w:num>
  <w:num w:numId="16">
    <w:abstractNumId w:val="32"/>
  </w:num>
  <w:num w:numId="17">
    <w:abstractNumId w:val="6"/>
  </w:num>
  <w:num w:numId="18">
    <w:abstractNumId w:val="20"/>
  </w:num>
  <w:num w:numId="19">
    <w:abstractNumId w:val="29"/>
  </w:num>
  <w:num w:numId="20">
    <w:abstractNumId w:val="43"/>
  </w:num>
  <w:num w:numId="21">
    <w:abstractNumId w:val="28"/>
  </w:num>
  <w:num w:numId="22">
    <w:abstractNumId w:val="14"/>
  </w:num>
  <w:num w:numId="23">
    <w:abstractNumId w:val="34"/>
  </w:num>
  <w:num w:numId="24">
    <w:abstractNumId w:val="24"/>
  </w:num>
  <w:num w:numId="25">
    <w:abstractNumId w:val="30"/>
  </w:num>
  <w:num w:numId="26">
    <w:abstractNumId w:val="31"/>
  </w:num>
  <w:num w:numId="27">
    <w:abstractNumId w:val="5"/>
  </w:num>
  <w:num w:numId="28">
    <w:abstractNumId w:val="37"/>
  </w:num>
  <w:num w:numId="29">
    <w:abstractNumId w:val="27"/>
  </w:num>
  <w:num w:numId="30">
    <w:abstractNumId w:val="13"/>
  </w:num>
  <w:num w:numId="31">
    <w:abstractNumId w:val="42"/>
  </w:num>
  <w:num w:numId="32">
    <w:abstractNumId w:val="33"/>
  </w:num>
  <w:num w:numId="33">
    <w:abstractNumId w:val="19"/>
  </w:num>
  <w:num w:numId="34">
    <w:abstractNumId w:val="18"/>
  </w:num>
  <w:num w:numId="35">
    <w:abstractNumId w:val="21"/>
  </w:num>
  <w:num w:numId="36">
    <w:abstractNumId w:val="35"/>
  </w:num>
  <w:num w:numId="37">
    <w:abstractNumId w:val="40"/>
  </w:num>
  <w:num w:numId="38">
    <w:abstractNumId w:val="9"/>
  </w:num>
  <w:num w:numId="39">
    <w:abstractNumId w:val="11"/>
  </w:num>
  <w:num w:numId="40">
    <w:abstractNumId w:val="16"/>
  </w:num>
  <w:num w:numId="41">
    <w:abstractNumId w:val="44"/>
  </w:num>
  <w:num w:numId="42">
    <w:abstractNumId w:val="8"/>
  </w:num>
  <w:num w:numId="43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510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4887"/>
    <w:rsid w:val="00000448"/>
    <w:rsid w:val="00001913"/>
    <w:rsid w:val="00001F25"/>
    <w:rsid w:val="000023EC"/>
    <w:rsid w:val="000024DE"/>
    <w:rsid w:val="0000262F"/>
    <w:rsid w:val="000026EE"/>
    <w:rsid w:val="00002BFC"/>
    <w:rsid w:val="00003B55"/>
    <w:rsid w:val="000042DA"/>
    <w:rsid w:val="0000432B"/>
    <w:rsid w:val="00004CA6"/>
    <w:rsid w:val="00005894"/>
    <w:rsid w:val="00005994"/>
    <w:rsid w:val="00005F72"/>
    <w:rsid w:val="00006228"/>
    <w:rsid w:val="0000642F"/>
    <w:rsid w:val="00006E8B"/>
    <w:rsid w:val="00006F79"/>
    <w:rsid w:val="00006FD4"/>
    <w:rsid w:val="00007082"/>
    <w:rsid w:val="00007307"/>
    <w:rsid w:val="0001015E"/>
    <w:rsid w:val="000101ED"/>
    <w:rsid w:val="00010224"/>
    <w:rsid w:val="000105CD"/>
    <w:rsid w:val="000106B2"/>
    <w:rsid w:val="0001153F"/>
    <w:rsid w:val="000116D1"/>
    <w:rsid w:val="00011FA4"/>
    <w:rsid w:val="00012072"/>
    <w:rsid w:val="000122B2"/>
    <w:rsid w:val="000123D1"/>
    <w:rsid w:val="000124B8"/>
    <w:rsid w:val="00012CA1"/>
    <w:rsid w:val="00013013"/>
    <w:rsid w:val="0001307D"/>
    <w:rsid w:val="000133EF"/>
    <w:rsid w:val="000134A9"/>
    <w:rsid w:val="000138B5"/>
    <w:rsid w:val="00014BAD"/>
    <w:rsid w:val="000150BD"/>
    <w:rsid w:val="00015193"/>
    <w:rsid w:val="00015354"/>
    <w:rsid w:val="0001567C"/>
    <w:rsid w:val="000159BD"/>
    <w:rsid w:val="00015FD6"/>
    <w:rsid w:val="00016420"/>
    <w:rsid w:val="00016682"/>
    <w:rsid w:val="00016707"/>
    <w:rsid w:val="00016D74"/>
    <w:rsid w:val="00016FE8"/>
    <w:rsid w:val="00017179"/>
    <w:rsid w:val="00020A41"/>
    <w:rsid w:val="000210D0"/>
    <w:rsid w:val="000212DA"/>
    <w:rsid w:val="00021DE8"/>
    <w:rsid w:val="00021EEE"/>
    <w:rsid w:val="000221D0"/>
    <w:rsid w:val="00022316"/>
    <w:rsid w:val="00022AD9"/>
    <w:rsid w:val="00022B54"/>
    <w:rsid w:val="00023512"/>
    <w:rsid w:val="0002384D"/>
    <w:rsid w:val="00023B62"/>
    <w:rsid w:val="000259D6"/>
    <w:rsid w:val="000260C1"/>
    <w:rsid w:val="000262C9"/>
    <w:rsid w:val="00026897"/>
    <w:rsid w:val="00027200"/>
    <w:rsid w:val="00027363"/>
    <w:rsid w:val="000276B3"/>
    <w:rsid w:val="00027740"/>
    <w:rsid w:val="0002784A"/>
    <w:rsid w:val="000278E6"/>
    <w:rsid w:val="0002795E"/>
    <w:rsid w:val="00027AA4"/>
    <w:rsid w:val="00027C6C"/>
    <w:rsid w:val="000308FE"/>
    <w:rsid w:val="00030B8F"/>
    <w:rsid w:val="00031185"/>
    <w:rsid w:val="0003181A"/>
    <w:rsid w:val="00032600"/>
    <w:rsid w:val="00032A31"/>
    <w:rsid w:val="00032BE4"/>
    <w:rsid w:val="000331B0"/>
    <w:rsid w:val="000333BC"/>
    <w:rsid w:val="000336B1"/>
    <w:rsid w:val="0003374E"/>
    <w:rsid w:val="00033CDB"/>
    <w:rsid w:val="000340D6"/>
    <w:rsid w:val="000341A7"/>
    <w:rsid w:val="00034A5A"/>
    <w:rsid w:val="00034BA0"/>
    <w:rsid w:val="00034F27"/>
    <w:rsid w:val="000353C5"/>
    <w:rsid w:val="00035425"/>
    <w:rsid w:val="000359A3"/>
    <w:rsid w:val="000361FE"/>
    <w:rsid w:val="00036217"/>
    <w:rsid w:val="000363EB"/>
    <w:rsid w:val="00036763"/>
    <w:rsid w:val="000367EF"/>
    <w:rsid w:val="00036EB6"/>
    <w:rsid w:val="00037567"/>
    <w:rsid w:val="00037720"/>
    <w:rsid w:val="0003772A"/>
    <w:rsid w:val="00037B86"/>
    <w:rsid w:val="00037D82"/>
    <w:rsid w:val="00037E81"/>
    <w:rsid w:val="00040690"/>
    <w:rsid w:val="0004082A"/>
    <w:rsid w:val="0004125B"/>
    <w:rsid w:val="000415F5"/>
    <w:rsid w:val="00041664"/>
    <w:rsid w:val="00041748"/>
    <w:rsid w:val="00041848"/>
    <w:rsid w:val="000419DA"/>
    <w:rsid w:val="00043157"/>
    <w:rsid w:val="00043256"/>
    <w:rsid w:val="00043478"/>
    <w:rsid w:val="00043AED"/>
    <w:rsid w:val="00043EF7"/>
    <w:rsid w:val="00043FB5"/>
    <w:rsid w:val="000454E2"/>
    <w:rsid w:val="000457DF"/>
    <w:rsid w:val="0004584C"/>
    <w:rsid w:val="000458AD"/>
    <w:rsid w:val="0004605E"/>
    <w:rsid w:val="00046F0F"/>
    <w:rsid w:val="00047260"/>
    <w:rsid w:val="000472EE"/>
    <w:rsid w:val="00047815"/>
    <w:rsid w:val="000479B2"/>
    <w:rsid w:val="00050589"/>
    <w:rsid w:val="0005065A"/>
    <w:rsid w:val="00050AF9"/>
    <w:rsid w:val="00050D12"/>
    <w:rsid w:val="00050EB5"/>
    <w:rsid w:val="00051848"/>
    <w:rsid w:val="00051E9B"/>
    <w:rsid w:val="0005337B"/>
    <w:rsid w:val="000533A7"/>
    <w:rsid w:val="00053C7B"/>
    <w:rsid w:val="0005556C"/>
    <w:rsid w:val="0005571B"/>
    <w:rsid w:val="00055FE5"/>
    <w:rsid w:val="000563B6"/>
    <w:rsid w:val="00056B33"/>
    <w:rsid w:val="00056FCF"/>
    <w:rsid w:val="00056FF0"/>
    <w:rsid w:val="0005712D"/>
    <w:rsid w:val="000575C2"/>
    <w:rsid w:val="000603A8"/>
    <w:rsid w:val="00061007"/>
    <w:rsid w:val="00061071"/>
    <w:rsid w:val="0006128A"/>
    <w:rsid w:val="000613DC"/>
    <w:rsid w:val="000615F8"/>
    <w:rsid w:val="000618D1"/>
    <w:rsid w:val="00061E70"/>
    <w:rsid w:val="00062669"/>
    <w:rsid w:val="00062F12"/>
    <w:rsid w:val="0006323B"/>
    <w:rsid w:val="00063304"/>
    <w:rsid w:val="0006358E"/>
    <w:rsid w:val="000646A2"/>
    <w:rsid w:val="000655C0"/>
    <w:rsid w:val="00065AA6"/>
    <w:rsid w:val="00065ABC"/>
    <w:rsid w:val="00065C42"/>
    <w:rsid w:val="00065E43"/>
    <w:rsid w:val="00066B2D"/>
    <w:rsid w:val="00066EB4"/>
    <w:rsid w:val="00066EEF"/>
    <w:rsid w:val="00070B1C"/>
    <w:rsid w:val="00070C5D"/>
    <w:rsid w:val="00070DD2"/>
    <w:rsid w:val="000716E4"/>
    <w:rsid w:val="00071ADF"/>
    <w:rsid w:val="00071EC0"/>
    <w:rsid w:val="00072537"/>
    <w:rsid w:val="000729D8"/>
    <w:rsid w:val="000729FB"/>
    <w:rsid w:val="00072AD8"/>
    <w:rsid w:val="00072BA6"/>
    <w:rsid w:val="00072D26"/>
    <w:rsid w:val="00072FF9"/>
    <w:rsid w:val="0007323D"/>
    <w:rsid w:val="00073FE6"/>
    <w:rsid w:val="0007438C"/>
    <w:rsid w:val="0007449E"/>
    <w:rsid w:val="000744D0"/>
    <w:rsid w:val="00075E20"/>
    <w:rsid w:val="0007632D"/>
    <w:rsid w:val="000766FF"/>
    <w:rsid w:val="00076BE9"/>
    <w:rsid w:val="00076EE6"/>
    <w:rsid w:val="00077BB8"/>
    <w:rsid w:val="000806A2"/>
    <w:rsid w:val="00080760"/>
    <w:rsid w:val="00080A6F"/>
    <w:rsid w:val="00080F0A"/>
    <w:rsid w:val="00081375"/>
    <w:rsid w:val="0008152B"/>
    <w:rsid w:val="00081860"/>
    <w:rsid w:val="00081C01"/>
    <w:rsid w:val="000822B6"/>
    <w:rsid w:val="00082509"/>
    <w:rsid w:val="00082516"/>
    <w:rsid w:val="00082A98"/>
    <w:rsid w:val="000830A1"/>
    <w:rsid w:val="000837DF"/>
    <w:rsid w:val="00084906"/>
    <w:rsid w:val="00084B1B"/>
    <w:rsid w:val="000853BB"/>
    <w:rsid w:val="00085740"/>
    <w:rsid w:val="0008590F"/>
    <w:rsid w:val="00085D68"/>
    <w:rsid w:val="00085FD2"/>
    <w:rsid w:val="000866D9"/>
    <w:rsid w:val="00086DB0"/>
    <w:rsid w:val="00087446"/>
    <w:rsid w:val="00087856"/>
    <w:rsid w:val="00087C93"/>
    <w:rsid w:val="00087D06"/>
    <w:rsid w:val="0009024E"/>
    <w:rsid w:val="000903C4"/>
    <w:rsid w:val="00090708"/>
    <w:rsid w:val="00091FD5"/>
    <w:rsid w:val="00092046"/>
    <w:rsid w:val="0009208B"/>
    <w:rsid w:val="00093131"/>
    <w:rsid w:val="00093817"/>
    <w:rsid w:val="00093B9F"/>
    <w:rsid w:val="00093CB4"/>
    <w:rsid w:val="00093F09"/>
    <w:rsid w:val="00093F9D"/>
    <w:rsid w:val="0009456D"/>
    <w:rsid w:val="00094592"/>
    <w:rsid w:val="000947CC"/>
    <w:rsid w:val="0009489A"/>
    <w:rsid w:val="0009573F"/>
    <w:rsid w:val="00095F7B"/>
    <w:rsid w:val="0009719B"/>
    <w:rsid w:val="000A07BB"/>
    <w:rsid w:val="000A1485"/>
    <w:rsid w:val="000A2302"/>
    <w:rsid w:val="000A2BF1"/>
    <w:rsid w:val="000A2C2A"/>
    <w:rsid w:val="000A359F"/>
    <w:rsid w:val="000A4D91"/>
    <w:rsid w:val="000A5C90"/>
    <w:rsid w:val="000A7CD5"/>
    <w:rsid w:val="000B057D"/>
    <w:rsid w:val="000B09E8"/>
    <w:rsid w:val="000B126D"/>
    <w:rsid w:val="000B2C85"/>
    <w:rsid w:val="000B2E2C"/>
    <w:rsid w:val="000B2F26"/>
    <w:rsid w:val="000B36A0"/>
    <w:rsid w:val="000B3969"/>
    <w:rsid w:val="000B3ECF"/>
    <w:rsid w:val="000B3EDE"/>
    <w:rsid w:val="000B4550"/>
    <w:rsid w:val="000B48DE"/>
    <w:rsid w:val="000B4C74"/>
    <w:rsid w:val="000B52F7"/>
    <w:rsid w:val="000B5A25"/>
    <w:rsid w:val="000B5AC6"/>
    <w:rsid w:val="000B5D84"/>
    <w:rsid w:val="000B5FCC"/>
    <w:rsid w:val="000B5FD2"/>
    <w:rsid w:val="000B68AD"/>
    <w:rsid w:val="000B691A"/>
    <w:rsid w:val="000B6F39"/>
    <w:rsid w:val="000B716A"/>
    <w:rsid w:val="000B73C5"/>
    <w:rsid w:val="000B7801"/>
    <w:rsid w:val="000C0E59"/>
    <w:rsid w:val="000C0F38"/>
    <w:rsid w:val="000C1845"/>
    <w:rsid w:val="000C18A5"/>
    <w:rsid w:val="000C1A15"/>
    <w:rsid w:val="000C1F4A"/>
    <w:rsid w:val="000C2777"/>
    <w:rsid w:val="000C2A42"/>
    <w:rsid w:val="000C3767"/>
    <w:rsid w:val="000C377E"/>
    <w:rsid w:val="000C385C"/>
    <w:rsid w:val="000C3FB3"/>
    <w:rsid w:val="000C4227"/>
    <w:rsid w:val="000C4AAF"/>
    <w:rsid w:val="000C4CAD"/>
    <w:rsid w:val="000C52A2"/>
    <w:rsid w:val="000C5635"/>
    <w:rsid w:val="000C6199"/>
    <w:rsid w:val="000C6479"/>
    <w:rsid w:val="000C6696"/>
    <w:rsid w:val="000C6900"/>
    <w:rsid w:val="000C6D0C"/>
    <w:rsid w:val="000C6DF5"/>
    <w:rsid w:val="000C7440"/>
    <w:rsid w:val="000C7F43"/>
    <w:rsid w:val="000D0253"/>
    <w:rsid w:val="000D0353"/>
    <w:rsid w:val="000D0802"/>
    <w:rsid w:val="000D1738"/>
    <w:rsid w:val="000D17BC"/>
    <w:rsid w:val="000D293F"/>
    <w:rsid w:val="000D29AC"/>
    <w:rsid w:val="000D2A65"/>
    <w:rsid w:val="000D3700"/>
    <w:rsid w:val="000D3CF3"/>
    <w:rsid w:val="000D42E4"/>
    <w:rsid w:val="000D4542"/>
    <w:rsid w:val="000D51E3"/>
    <w:rsid w:val="000D57C1"/>
    <w:rsid w:val="000D6A91"/>
    <w:rsid w:val="000D70EB"/>
    <w:rsid w:val="000D739F"/>
    <w:rsid w:val="000D76DD"/>
    <w:rsid w:val="000E004E"/>
    <w:rsid w:val="000E06D1"/>
    <w:rsid w:val="000E0980"/>
    <w:rsid w:val="000E10C9"/>
    <w:rsid w:val="000E117C"/>
    <w:rsid w:val="000E26A3"/>
    <w:rsid w:val="000E292D"/>
    <w:rsid w:val="000E2F26"/>
    <w:rsid w:val="000E3119"/>
    <w:rsid w:val="000E31B4"/>
    <w:rsid w:val="000E35B9"/>
    <w:rsid w:val="000E46CE"/>
    <w:rsid w:val="000E4700"/>
    <w:rsid w:val="000E4851"/>
    <w:rsid w:val="000E50F8"/>
    <w:rsid w:val="000E55C0"/>
    <w:rsid w:val="000E5709"/>
    <w:rsid w:val="000E59D6"/>
    <w:rsid w:val="000E5A7D"/>
    <w:rsid w:val="000E5B97"/>
    <w:rsid w:val="000E6567"/>
    <w:rsid w:val="000E7441"/>
    <w:rsid w:val="000E7F34"/>
    <w:rsid w:val="000F0A81"/>
    <w:rsid w:val="000F13D3"/>
    <w:rsid w:val="000F1A74"/>
    <w:rsid w:val="000F1B78"/>
    <w:rsid w:val="000F1CAB"/>
    <w:rsid w:val="000F1CCB"/>
    <w:rsid w:val="000F2410"/>
    <w:rsid w:val="000F24AF"/>
    <w:rsid w:val="000F28C7"/>
    <w:rsid w:val="000F28ED"/>
    <w:rsid w:val="000F3269"/>
    <w:rsid w:val="000F435F"/>
    <w:rsid w:val="000F49FE"/>
    <w:rsid w:val="000F5157"/>
    <w:rsid w:val="000F5193"/>
    <w:rsid w:val="000F5572"/>
    <w:rsid w:val="000F6211"/>
    <w:rsid w:val="000F689A"/>
    <w:rsid w:val="000F6C2B"/>
    <w:rsid w:val="000F7158"/>
    <w:rsid w:val="000F7AD7"/>
    <w:rsid w:val="000F7B8F"/>
    <w:rsid w:val="000F7FA6"/>
    <w:rsid w:val="001000B9"/>
    <w:rsid w:val="001005CF"/>
    <w:rsid w:val="0010093F"/>
    <w:rsid w:val="001009A7"/>
    <w:rsid w:val="00101339"/>
    <w:rsid w:val="00101F0F"/>
    <w:rsid w:val="001020E8"/>
    <w:rsid w:val="00102217"/>
    <w:rsid w:val="00102DCE"/>
    <w:rsid w:val="00102F8F"/>
    <w:rsid w:val="00103816"/>
    <w:rsid w:val="00103C75"/>
    <w:rsid w:val="00103F2E"/>
    <w:rsid w:val="001045F6"/>
    <w:rsid w:val="00104ADC"/>
    <w:rsid w:val="0010502B"/>
    <w:rsid w:val="00105C62"/>
    <w:rsid w:val="00105D59"/>
    <w:rsid w:val="00106248"/>
    <w:rsid w:val="0010647C"/>
    <w:rsid w:val="00106731"/>
    <w:rsid w:val="00106A64"/>
    <w:rsid w:val="00106DAD"/>
    <w:rsid w:val="001072B8"/>
    <w:rsid w:val="001076C7"/>
    <w:rsid w:val="00107D2C"/>
    <w:rsid w:val="00107ECA"/>
    <w:rsid w:val="001101C0"/>
    <w:rsid w:val="00110367"/>
    <w:rsid w:val="001105D4"/>
    <w:rsid w:val="00110A13"/>
    <w:rsid w:val="0011129A"/>
    <w:rsid w:val="00111913"/>
    <w:rsid w:val="00112543"/>
    <w:rsid w:val="00112AD9"/>
    <w:rsid w:val="00114A11"/>
    <w:rsid w:val="00114C2D"/>
    <w:rsid w:val="00115747"/>
    <w:rsid w:val="001157DC"/>
    <w:rsid w:val="001159B7"/>
    <w:rsid w:val="00115AF6"/>
    <w:rsid w:val="00115D10"/>
    <w:rsid w:val="00116C4F"/>
    <w:rsid w:val="00116ED4"/>
    <w:rsid w:val="00117BE2"/>
    <w:rsid w:val="00117D9F"/>
    <w:rsid w:val="00120213"/>
    <w:rsid w:val="001206AA"/>
    <w:rsid w:val="0012184C"/>
    <w:rsid w:val="00121C95"/>
    <w:rsid w:val="00121CA1"/>
    <w:rsid w:val="00121EC4"/>
    <w:rsid w:val="00122178"/>
    <w:rsid w:val="00122FA9"/>
    <w:rsid w:val="00123177"/>
    <w:rsid w:val="001236CA"/>
    <w:rsid w:val="00123E65"/>
    <w:rsid w:val="0012440C"/>
    <w:rsid w:val="00124D56"/>
    <w:rsid w:val="00125065"/>
    <w:rsid w:val="00125551"/>
    <w:rsid w:val="00125ABA"/>
    <w:rsid w:val="00125AF7"/>
    <w:rsid w:val="00125CCC"/>
    <w:rsid w:val="00125FC5"/>
    <w:rsid w:val="0012688A"/>
    <w:rsid w:val="00126C00"/>
    <w:rsid w:val="0012714A"/>
    <w:rsid w:val="00127447"/>
    <w:rsid w:val="001274E6"/>
    <w:rsid w:val="0012759F"/>
    <w:rsid w:val="00127BB8"/>
    <w:rsid w:val="00130CA1"/>
    <w:rsid w:val="001318E1"/>
    <w:rsid w:val="00131C42"/>
    <w:rsid w:val="00131FBA"/>
    <w:rsid w:val="0013226A"/>
    <w:rsid w:val="001324EA"/>
    <w:rsid w:val="00132FDC"/>
    <w:rsid w:val="00133682"/>
    <w:rsid w:val="00134309"/>
    <w:rsid w:val="00134782"/>
    <w:rsid w:val="0013507E"/>
    <w:rsid w:val="0013524F"/>
    <w:rsid w:val="00135502"/>
    <w:rsid w:val="0013604D"/>
    <w:rsid w:val="00136725"/>
    <w:rsid w:val="00136D71"/>
    <w:rsid w:val="00136E82"/>
    <w:rsid w:val="001373B2"/>
    <w:rsid w:val="0013767C"/>
    <w:rsid w:val="001378DD"/>
    <w:rsid w:val="00137E60"/>
    <w:rsid w:val="00137EA7"/>
    <w:rsid w:val="0014041B"/>
    <w:rsid w:val="001404AF"/>
    <w:rsid w:val="00140506"/>
    <w:rsid w:val="0014062E"/>
    <w:rsid w:val="0014066D"/>
    <w:rsid w:val="00140CF8"/>
    <w:rsid w:val="00140D51"/>
    <w:rsid w:val="00141D8F"/>
    <w:rsid w:val="001420A8"/>
    <w:rsid w:val="001428F8"/>
    <w:rsid w:val="001430CE"/>
    <w:rsid w:val="0014353B"/>
    <w:rsid w:val="00143785"/>
    <w:rsid w:val="00143B3B"/>
    <w:rsid w:val="00143FBA"/>
    <w:rsid w:val="001450A2"/>
    <w:rsid w:val="00145640"/>
    <w:rsid w:val="0014570C"/>
    <w:rsid w:val="00145B94"/>
    <w:rsid w:val="00145CB1"/>
    <w:rsid w:val="00146171"/>
    <w:rsid w:val="00146484"/>
    <w:rsid w:val="00146B61"/>
    <w:rsid w:val="00146F64"/>
    <w:rsid w:val="00147248"/>
    <w:rsid w:val="00147263"/>
    <w:rsid w:val="001475C8"/>
    <w:rsid w:val="00147985"/>
    <w:rsid w:val="00147C35"/>
    <w:rsid w:val="0015003C"/>
    <w:rsid w:val="001500A1"/>
    <w:rsid w:val="0015024F"/>
    <w:rsid w:val="001503BE"/>
    <w:rsid w:val="001503FA"/>
    <w:rsid w:val="001509EF"/>
    <w:rsid w:val="00151021"/>
    <w:rsid w:val="001510C2"/>
    <w:rsid w:val="001513D8"/>
    <w:rsid w:val="00151F81"/>
    <w:rsid w:val="001526C3"/>
    <w:rsid w:val="00153196"/>
    <w:rsid w:val="0015353C"/>
    <w:rsid w:val="0015354B"/>
    <w:rsid w:val="00153F8D"/>
    <w:rsid w:val="00154067"/>
    <w:rsid w:val="0015443B"/>
    <w:rsid w:val="001554AB"/>
    <w:rsid w:val="00155B8B"/>
    <w:rsid w:val="001568FC"/>
    <w:rsid w:val="00156CC2"/>
    <w:rsid w:val="00156DFD"/>
    <w:rsid w:val="00157C64"/>
    <w:rsid w:val="001612E1"/>
    <w:rsid w:val="00161B19"/>
    <w:rsid w:val="001623B0"/>
    <w:rsid w:val="001624EE"/>
    <w:rsid w:val="00162783"/>
    <w:rsid w:val="00162C0D"/>
    <w:rsid w:val="0016317A"/>
    <w:rsid w:val="00163352"/>
    <w:rsid w:val="00163723"/>
    <w:rsid w:val="00163A1F"/>
    <w:rsid w:val="00163B89"/>
    <w:rsid w:val="001649CE"/>
    <w:rsid w:val="00164B1D"/>
    <w:rsid w:val="00165B09"/>
    <w:rsid w:val="001665B8"/>
    <w:rsid w:val="00166673"/>
    <w:rsid w:val="00166CA5"/>
    <w:rsid w:val="00166F46"/>
    <w:rsid w:val="00167357"/>
    <w:rsid w:val="00170357"/>
    <w:rsid w:val="001703E1"/>
    <w:rsid w:val="0017097F"/>
    <w:rsid w:val="0017117E"/>
    <w:rsid w:val="00173316"/>
    <w:rsid w:val="00173838"/>
    <w:rsid w:val="00173A8B"/>
    <w:rsid w:val="00173C62"/>
    <w:rsid w:val="00173CFF"/>
    <w:rsid w:val="00174163"/>
    <w:rsid w:val="001741E5"/>
    <w:rsid w:val="0017445D"/>
    <w:rsid w:val="00174624"/>
    <w:rsid w:val="001748D1"/>
    <w:rsid w:val="001749B8"/>
    <w:rsid w:val="00174AF2"/>
    <w:rsid w:val="0017524F"/>
    <w:rsid w:val="0017567B"/>
    <w:rsid w:val="00175E96"/>
    <w:rsid w:val="0017633E"/>
    <w:rsid w:val="0017764C"/>
    <w:rsid w:val="00177DDE"/>
    <w:rsid w:val="00180296"/>
    <w:rsid w:val="00180C14"/>
    <w:rsid w:val="00180EBA"/>
    <w:rsid w:val="00181BAB"/>
    <w:rsid w:val="00181E9A"/>
    <w:rsid w:val="0018224B"/>
    <w:rsid w:val="001822B4"/>
    <w:rsid w:val="001823F1"/>
    <w:rsid w:val="00182B5D"/>
    <w:rsid w:val="0018304B"/>
    <w:rsid w:val="00183245"/>
    <w:rsid w:val="001832C3"/>
    <w:rsid w:val="001834D9"/>
    <w:rsid w:val="00183B28"/>
    <w:rsid w:val="001854D6"/>
    <w:rsid w:val="00185793"/>
    <w:rsid w:val="00185A6D"/>
    <w:rsid w:val="00185A7D"/>
    <w:rsid w:val="00185FFA"/>
    <w:rsid w:val="001861E7"/>
    <w:rsid w:val="001867ED"/>
    <w:rsid w:val="00186F01"/>
    <w:rsid w:val="00187766"/>
    <w:rsid w:val="00187855"/>
    <w:rsid w:val="001904F7"/>
    <w:rsid w:val="00190AA8"/>
    <w:rsid w:val="00190F61"/>
    <w:rsid w:val="00191D43"/>
    <w:rsid w:val="0019235F"/>
    <w:rsid w:val="001925D2"/>
    <w:rsid w:val="00192DED"/>
    <w:rsid w:val="001940D8"/>
    <w:rsid w:val="00194359"/>
    <w:rsid w:val="00194FC9"/>
    <w:rsid w:val="001956DB"/>
    <w:rsid w:val="00195CC7"/>
    <w:rsid w:val="00195E7B"/>
    <w:rsid w:val="00195F5E"/>
    <w:rsid w:val="00196094"/>
    <w:rsid w:val="00196652"/>
    <w:rsid w:val="00196A9D"/>
    <w:rsid w:val="001A04F4"/>
    <w:rsid w:val="001A0639"/>
    <w:rsid w:val="001A1179"/>
    <w:rsid w:val="001A1333"/>
    <w:rsid w:val="001A15F5"/>
    <w:rsid w:val="001A1615"/>
    <w:rsid w:val="001A1774"/>
    <w:rsid w:val="001A198C"/>
    <w:rsid w:val="001A1DAE"/>
    <w:rsid w:val="001A261C"/>
    <w:rsid w:val="001A28F0"/>
    <w:rsid w:val="001A2BC8"/>
    <w:rsid w:val="001A3290"/>
    <w:rsid w:val="001A33BC"/>
    <w:rsid w:val="001A33ED"/>
    <w:rsid w:val="001A342C"/>
    <w:rsid w:val="001A37F9"/>
    <w:rsid w:val="001A3885"/>
    <w:rsid w:val="001A4418"/>
    <w:rsid w:val="001A4D34"/>
    <w:rsid w:val="001A55BB"/>
    <w:rsid w:val="001A5AEA"/>
    <w:rsid w:val="001A612A"/>
    <w:rsid w:val="001A62E8"/>
    <w:rsid w:val="001A6727"/>
    <w:rsid w:val="001A696A"/>
    <w:rsid w:val="001A73A6"/>
    <w:rsid w:val="001A75C6"/>
    <w:rsid w:val="001A7B38"/>
    <w:rsid w:val="001A7FFD"/>
    <w:rsid w:val="001B0078"/>
    <w:rsid w:val="001B00BF"/>
    <w:rsid w:val="001B0AD4"/>
    <w:rsid w:val="001B0B69"/>
    <w:rsid w:val="001B10BF"/>
    <w:rsid w:val="001B12E7"/>
    <w:rsid w:val="001B22B9"/>
    <w:rsid w:val="001B299C"/>
    <w:rsid w:val="001B2CF7"/>
    <w:rsid w:val="001B3337"/>
    <w:rsid w:val="001B3B22"/>
    <w:rsid w:val="001B409F"/>
    <w:rsid w:val="001B4CCA"/>
    <w:rsid w:val="001B4E67"/>
    <w:rsid w:val="001B5839"/>
    <w:rsid w:val="001B59BF"/>
    <w:rsid w:val="001B59DB"/>
    <w:rsid w:val="001B631C"/>
    <w:rsid w:val="001B6701"/>
    <w:rsid w:val="001B6796"/>
    <w:rsid w:val="001B7571"/>
    <w:rsid w:val="001B7B1A"/>
    <w:rsid w:val="001B7DDE"/>
    <w:rsid w:val="001C0056"/>
    <w:rsid w:val="001C00D9"/>
    <w:rsid w:val="001C017E"/>
    <w:rsid w:val="001C09C8"/>
    <w:rsid w:val="001C1A26"/>
    <w:rsid w:val="001C1A83"/>
    <w:rsid w:val="001C1BE7"/>
    <w:rsid w:val="001C1C4F"/>
    <w:rsid w:val="001C1CD7"/>
    <w:rsid w:val="001C2BAD"/>
    <w:rsid w:val="001C2ED2"/>
    <w:rsid w:val="001C38C4"/>
    <w:rsid w:val="001C3964"/>
    <w:rsid w:val="001C3B9D"/>
    <w:rsid w:val="001C400A"/>
    <w:rsid w:val="001C409D"/>
    <w:rsid w:val="001C4243"/>
    <w:rsid w:val="001C42DE"/>
    <w:rsid w:val="001C475E"/>
    <w:rsid w:val="001C572F"/>
    <w:rsid w:val="001C638E"/>
    <w:rsid w:val="001C6B48"/>
    <w:rsid w:val="001C6D3D"/>
    <w:rsid w:val="001C7924"/>
    <w:rsid w:val="001C7D73"/>
    <w:rsid w:val="001D0A46"/>
    <w:rsid w:val="001D0EBD"/>
    <w:rsid w:val="001D16A8"/>
    <w:rsid w:val="001D1AA2"/>
    <w:rsid w:val="001D1C9D"/>
    <w:rsid w:val="001D33B1"/>
    <w:rsid w:val="001D3F85"/>
    <w:rsid w:val="001D3F9B"/>
    <w:rsid w:val="001D4414"/>
    <w:rsid w:val="001D4A24"/>
    <w:rsid w:val="001D4FCD"/>
    <w:rsid w:val="001D5A0E"/>
    <w:rsid w:val="001D7CDF"/>
    <w:rsid w:val="001D7D11"/>
    <w:rsid w:val="001D7EFB"/>
    <w:rsid w:val="001E03D4"/>
    <w:rsid w:val="001E0601"/>
    <w:rsid w:val="001E0C25"/>
    <w:rsid w:val="001E0FB0"/>
    <w:rsid w:val="001E12BC"/>
    <w:rsid w:val="001E1310"/>
    <w:rsid w:val="001E227D"/>
    <w:rsid w:val="001E27E3"/>
    <w:rsid w:val="001E3578"/>
    <w:rsid w:val="001E39E8"/>
    <w:rsid w:val="001E4707"/>
    <w:rsid w:val="001E4BBA"/>
    <w:rsid w:val="001E50A2"/>
    <w:rsid w:val="001E5978"/>
    <w:rsid w:val="001E5C14"/>
    <w:rsid w:val="001E6289"/>
    <w:rsid w:val="001E6992"/>
    <w:rsid w:val="001E7294"/>
    <w:rsid w:val="001E7D44"/>
    <w:rsid w:val="001F0731"/>
    <w:rsid w:val="001F09E0"/>
    <w:rsid w:val="001F0EC4"/>
    <w:rsid w:val="001F1386"/>
    <w:rsid w:val="001F1861"/>
    <w:rsid w:val="001F196F"/>
    <w:rsid w:val="001F2F67"/>
    <w:rsid w:val="001F31F4"/>
    <w:rsid w:val="001F35B3"/>
    <w:rsid w:val="001F3C4C"/>
    <w:rsid w:val="001F47E9"/>
    <w:rsid w:val="001F487C"/>
    <w:rsid w:val="001F4F1B"/>
    <w:rsid w:val="001F548D"/>
    <w:rsid w:val="001F68A6"/>
    <w:rsid w:val="001F6B1F"/>
    <w:rsid w:val="001F6CF7"/>
    <w:rsid w:val="001F711B"/>
    <w:rsid w:val="001F721B"/>
    <w:rsid w:val="002011EB"/>
    <w:rsid w:val="00201BF6"/>
    <w:rsid w:val="00201CD1"/>
    <w:rsid w:val="00201CEA"/>
    <w:rsid w:val="00202E9E"/>
    <w:rsid w:val="00202F2D"/>
    <w:rsid w:val="00203252"/>
    <w:rsid w:val="00203F25"/>
    <w:rsid w:val="002041FD"/>
    <w:rsid w:val="002044D3"/>
    <w:rsid w:val="00204A12"/>
    <w:rsid w:val="00204B50"/>
    <w:rsid w:val="00205C56"/>
    <w:rsid w:val="00205D2F"/>
    <w:rsid w:val="00205EA4"/>
    <w:rsid w:val="00205FB3"/>
    <w:rsid w:val="0020617D"/>
    <w:rsid w:val="0020636A"/>
    <w:rsid w:val="00206D52"/>
    <w:rsid w:val="0020755F"/>
    <w:rsid w:val="002077F4"/>
    <w:rsid w:val="0021011F"/>
    <w:rsid w:val="002107BD"/>
    <w:rsid w:val="002107EA"/>
    <w:rsid w:val="00210B06"/>
    <w:rsid w:val="00210D58"/>
    <w:rsid w:val="0021123B"/>
    <w:rsid w:val="0021161B"/>
    <w:rsid w:val="0021210A"/>
    <w:rsid w:val="0021240B"/>
    <w:rsid w:val="00212E19"/>
    <w:rsid w:val="00212EE9"/>
    <w:rsid w:val="002131AC"/>
    <w:rsid w:val="002131E1"/>
    <w:rsid w:val="002134A0"/>
    <w:rsid w:val="0021442F"/>
    <w:rsid w:val="00214D2D"/>
    <w:rsid w:val="00214F11"/>
    <w:rsid w:val="002161F0"/>
    <w:rsid w:val="00216533"/>
    <w:rsid w:val="00216727"/>
    <w:rsid w:val="00216957"/>
    <w:rsid w:val="0021768F"/>
    <w:rsid w:val="0022021E"/>
    <w:rsid w:val="00220FE8"/>
    <w:rsid w:val="002210AD"/>
    <w:rsid w:val="00221226"/>
    <w:rsid w:val="0022142A"/>
    <w:rsid w:val="00221CF2"/>
    <w:rsid w:val="002221C4"/>
    <w:rsid w:val="002226C1"/>
    <w:rsid w:val="002228C9"/>
    <w:rsid w:val="00222EA9"/>
    <w:rsid w:val="0022345D"/>
    <w:rsid w:val="0022411A"/>
    <w:rsid w:val="00224765"/>
    <w:rsid w:val="00224988"/>
    <w:rsid w:val="00224A3A"/>
    <w:rsid w:val="00225733"/>
    <w:rsid w:val="002259E6"/>
    <w:rsid w:val="002260CF"/>
    <w:rsid w:val="00226182"/>
    <w:rsid w:val="002261E1"/>
    <w:rsid w:val="00227310"/>
    <w:rsid w:val="00227394"/>
    <w:rsid w:val="0022744C"/>
    <w:rsid w:val="00227895"/>
    <w:rsid w:val="00227C38"/>
    <w:rsid w:val="002302D0"/>
    <w:rsid w:val="002302D8"/>
    <w:rsid w:val="002307DC"/>
    <w:rsid w:val="00230D8C"/>
    <w:rsid w:val="002311ED"/>
    <w:rsid w:val="00231EFD"/>
    <w:rsid w:val="0023285B"/>
    <w:rsid w:val="00232953"/>
    <w:rsid w:val="00232A5A"/>
    <w:rsid w:val="00232F3D"/>
    <w:rsid w:val="00234A6C"/>
    <w:rsid w:val="00234FCD"/>
    <w:rsid w:val="0023535C"/>
    <w:rsid w:val="00235372"/>
    <w:rsid w:val="00235A23"/>
    <w:rsid w:val="00236619"/>
    <w:rsid w:val="0023698F"/>
    <w:rsid w:val="00236A35"/>
    <w:rsid w:val="00236A88"/>
    <w:rsid w:val="00237449"/>
    <w:rsid w:val="00237CB1"/>
    <w:rsid w:val="00240FE1"/>
    <w:rsid w:val="00241A15"/>
    <w:rsid w:val="00242411"/>
    <w:rsid w:val="00242480"/>
    <w:rsid w:val="0024294D"/>
    <w:rsid w:val="00242B2D"/>
    <w:rsid w:val="002432B2"/>
    <w:rsid w:val="00243890"/>
    <w:rsid w:val="0024482C"/>
    <w:rsid w:val="00244C7E"/>
    <w:rsid w:val="00244E31"/>
    <w:rsid w:val="00244F10"/>
    <w:rsid w:val="0024573B"/>
    <w:rsid w:val="0024603F"/>
    <w:rsid w:val="00246832"/>
    <w:rsid w:val="0024683C"/>
    <w:rsid w:val="0024740E"/>
    <w:rsid w:val="00247D8B"/>
    <w:rsid w:val="00247F05"/>
    <w:rsid w:val="00247F56"/>
    <w:rsid w:val="002500E5"/>
    <w:rsid w:val="0025041A"/>
    <w:rsid w:val="00250694"/>
    <w:rsid w:val="0025100E"/>
    <w:rsid w:val="0025127A"/>
    <w:rsid w:val="002512B3"/>
    <w:rsid w:val="00251D22"/>
    <w:rsid w:val="0025218D"/>
    <w:rsid w:val="00252300"/>
    <w:rsid w:val="0025240F"/>
    <w:rsid w:val="00252488"/>
    <w:rsid w:val="002525C8"/>
    <w:rsid w:val="002529F1"/>
    <w:rsid w:val="002533F1"/>
    <w:rsid w:val="00253A83"/>
    <w:rsid w:val="00254207"/>
    <w:rsid w:val="00255B45"/>
    <w:rsid w:val="00255CD6"/>
    <w:rsid w:val="00256534"/>
    <w:rsid w:val="0025662E"/>
    <w:rsid w:val="00256F32"/>
    <w:rsid w:val="0025730E"/>
    <w:rsid w:val="002573E7"/>
    <w:rsid w:val="00257775"/>
    <w:rsid w:val="00257B1F"/>
    <w:rsid w:val="002600C1"/>
    <w:rsid w:val="0026031A"/>
    <w:rsid w:val="002607EB"/>
    <w:rsid w:val="002608AF"/>
    <w:rsid w:val="0026146B"/>
    <w:rsid w:val="00261707"/>
    <w:rsid w:val="002617B9"/>
    <w:rsid w:val="00262B42"/>
    <w:rsid w:val="00263263"/>
    <w:rsid w:val="0026339F"/>
    <w:rsid w:val="0026347A"/>
    <w:rsid w:val="002638AE"/>
    <w:rsid w:val="002646E3"/>
    <w:rsid w:val="0026535A"/>
    <w:rsid w:val="002655A7"/>
    <w:rsid w:val="00265F2F"/>
    <w:rsid w:val="002662EE"/>
    <w:rsid w:val="00266BCE"/>
    <w:rsid w:val="00266D95"/>
    <w:rsid w:val="00266DB8"/>
    <w:rsid w:val="00267E2B"/>
    <w:rsid w:val="002704E3"/>
    <w:rsid w:val="002706F6"/>
    <w:rsid w:val="00270848"/>
    <w:rsid w:val="00270BA3"/>
    <w:rsid w:val="00271A05"/>
    <w:rsid w:val="00271D30"/>
    <w:rsid w:val="00272071"/>
    <w:rsid w:val="0027209C"/>
    <w:rsid w:val="00272177"/>
    <w:rsid w:val="00272E34"/>
    <w:rsid w:val="00273D57"/>
    <w:rsid w:val="00273EAA"/>
    <w:rsid w:val="002740E9"/>
    <w:rsid w:val="00274582"/>
    <w:rsid w:val="002748FB"/>
    <w:rsid w:val="00274B09"/>
    <w:rsid w:val="00274CAF"/>
    <w:rsid w:val="00274F98"/>
    <w:rsid w:val="00275E28"/>
    <w:rsid w:val="00275EED"/>
    <w:rsid w:val="002760D6"/>
    <w:rsid w:val="00276B12"/>
    <w:rsid w:val="0028041A"/>
    <w:rsid w:val="00280CD9"/>
    <w:rsid w:val="002817E4"/>
    <w:rsid w:val="00281B78"/>
    <w:rsid w:val="00281D77"/>
    <w:rsid w:val="00281D7C"/>
    <w:rsid w:val="00281E4E"/>
    <w:rsid w:val="002821E9"/>
    <w:rsid w:val="00282A65"/>
    <w:rsid w:val="00282E4C"/>
    <w:rsid w:val="00283096"/>
    <w:rsid w:val="00283C82"/>
    <w:rsid w:val="002840FF"/>
    <w:rsid w:val="0028444A"/>
    <w:rsid w:val="002846DE"/>
    <w:rsid w:val="00284710"/>
    <w:rsid w:val="00284C92"/>
    <w:rsid w:val="00286C34"/>
    <w:rsid w:val="00286C70"/>
    <w:rsid w:val="00286D08"/>
    <w:rsid w:val="002870CD"/>
    <w:rsid w:val="00287B10"/>
    <w:rsid w:val="00287CB1"/>
    <w:rsid w:val="00287E5F"/>
    <w:rsid w:val="00290471"/>
    <w:rsid w:val="002905D9"/>
    <w:rsid w:val="002911F2"/>
    <w:rsid w:val="002912D9"/>
    <w:rsid w:val="002913CE"/>
    <w:rsid w:val="0029181A"/>
    <w:rsid w:val="00292162"/>
    <w:rsid w:val="0029226C"/>
    <w:rsid w:val="002923A4"/>
    <w:rsid w:val="00292911"/>
    <w:rsid w:val="00292914"/>
    <w:rsid w:val="002929F9"/>
    <w:rsid w:val="00292A56"/>
    <w:rsid w:val="0029320A"/>
    <w:rsid w:val="002933B3"/>
    <w:rsid w:val="002935AA"/>
    <w:rsid w:val="00294275"/>
    <w:rsid w:val="00294550"/>
    <w:rsid w:val="00294DEA"/>
    <w:rsid w:val="00295140"/>
    <w:rsid w:val="0029515D"/>
    <w:rsid w:val="00295DC8"/>
    <w:rsid w:val="00296461"/>
    <w:rsid w:val="00296820"/>
    <w:rsid w:val="00296A16"/>
    <w:rsid w:val="00297DD2"/>
    <w:rsid w:val="00297EDB"/>
    <w:rsid w:val="00297FB9"/>
    <w:rsid w:val="002A0AB0"/>
    <w:rsid w:val="002A1923"/>
    <w:rsid w:val="002A307E"/>
    <w:rsid w:val="002A350E"/>
    <w:rsid w:val="002A3FBB"/>
    <w:rsid w:val="002A474C"/>
    <w:rsid w:val="002A4D09"/>
    <w:rsid w:val="002A5D8B"/>
    <w:rsid w:val="002A5DEA"/>
    <w:rsid w:val="002A68EA"/>
    <w:rsid w:val="002A6C3D"/>
    <w:rsid w:val="002A732F"/>
    <w:rsid w:val="002A7AA8"/>
    <w:rsid w:val="002B0566"/>
    <w:rsid w:val="002B08DA"/>
    <w:rsid w:val="002B0B30"/>
    <w:rsid w:val="002B1191"/>
    <w:rsid w:val="002B12F9"/>
    <w:rsid w:val="002B13A8"/>
    <w:rsid w:val="002B194F"/>
    <w:rsid w:val="002B1BFE"/>
    <w:rsid w:val="002B2950"/>
    <w:rsid w:val="002B36C1"/>
    <w:rsid w:val="002B415D"/>
    <w:rsid w:val="002B4441"/>
    <w:rsid w:val="002B517B"/>
    <w:rsid w:val="002B6706"/>
    <w:rsid w:val="002B69C3"/>
    <w:rsid w:val="002B6B19"/>
    <w:rsid w:val="002B6CFC"/>
    <w:rsid w:val="002B6D8A"/>
    <w:rsid w:val="002B7A71"/>
    <w:rsid w:val="002C00A1"/>
    <w:rsid w:val="002C01CE"/>
    <w:rsid w:val="002C11ED"/>
    <w:rsid w:val="002C146C"/>
    <w:rsid w:val="002C151A"/>
    <w:rsid w:val="002C1764"/>
    <w:rsid w:val="002C1D73"/>
    <w:rsid w:val="002C1E6C"/>
    <w:rsid w:val="002C2C36"/>
    <w:rsid w:val="002C2DD5"/>
    <w:rsid w:val="002C2DD9"/>
    <w:rsid w:val="002C2FC3"/>
    <w:rsid w:val="002C35D2"/>
    <w:rsid w:val="002C3652"/>
    <w:rsid w:val="002C3BDD"/>
    <w:rsid w:val="002C3CB1"/>
    <w:rsid w:val="002C3EB8"/>
    <w:rsid w:val="002C410E"/>
    <w:rsid w:val="002C4201"/>
    <w:rsid w:val="002C451B"/>
    <w:rsid w:val="002C45A5"/>
    <w:rsid w:val="002C4A90"/>
    <w:rsid w:val="002C4B1F"/>
    <w:rsid w:val="002C6070"/>
    <w:rsid w:val="002C65D8"/>
    <w:rsid w:val="002C67D7"/>
    <w:rsid w:val="002C6BAC"/>
    <w:rsid w:val="002C71C5"/>
    <w:rsid w:val="002C7B3D"/>
    <w:rsid w:val="002C7C4B"/>
    <w:rsid w:val="002D02C4"/>
    <w:rsid w:val="002D0698"/>
    <w:rsid w:val="002D0D6B"/>
    <w:rsid w:val="002D0E89"/>
    <w:rsid w:val="002D1082"/>
    <w:rsid w:val="002D17C8"/>
    <w:rsid w:val="002D1BDC"/>
    <w:rsid w:val="002D1DA3"/>
    <w:rsid w:val="002D29C4"/>
    <w:rsid w:val="002D3554"/>
    <w:rsid w:val="002D3AFB"/>
    <w:rsid w:val="002D3CE2"/>
    <w:rsid w:val="002D4127"/>
    <w:rsid w:val="002D444C"/>
    <w:rsid w:val="002D5CD2"/>
    <w:rsid w:val="002D5DA3"/>
    <w:rsid w:val="002D7707"/>
    <w:rsid w:val="002D7F8F"/>
    <w:rsid w:val="002E0497"/>
    <w:rsid w:val="002E049F"/>
    <w:rsid w:val="002E08CB"/>
    <w:rsid w:val="002E12D6"/>
    <w:rsid w:val="002E12DE"/>
    <w:rsid w:val="002E145A"/>
    <w:rsid w:val="002E1B57"/>
    <w:rsid w:val="002E216B"/>
    <w:rsid w:val="002E21E0"/>
    <w:rsid w:val="002E279B"/>
    <w:rsid w:val="002E2846"/>
    <w:rsid w:val="002E2CCD"/>
    <w:rsid w:val="002E310F"/>
    <w:rsid w:val="002E33EC"/>
    <w:rsid w:val="002E354E"/>
    <w:rsid w:val="002E3C06"/>
    <w:rsid w:val="002E41FA"/>
    <w:rsid w:val="002E4349"/>
    <w:rsid w:val="002E44F7"/>
    <w:rsid w:val="002E4C17"/>
    <w:rsid w:val="002E4CE1"/>
    <w:rsid w:val="002E5182"/>
    <w:rsid w:val="002E590A"/>
    <w:rsid w:val="002E5A9A"/>
    <w:rsid w:val="002E5B5C"/>
    <w:rsid w:val="002E6093"/>
    <w:rsid w:val="002E6294"/>
    <w:rsid w:val="002E7069"/>
    <w:rsid w:val="002E7515"/>
    <w:rsid w:val="002E777F"/>
    <w:rsid w:val="002E78E9"/>
    <w:rsid w:val="002F01CF"/>
    <w:rsid w:val="002F09D5"/>
    <w:rsid w:val="002F0AFE"/>
    <w:rsid w:val="002F111E"/>
    <w:rsid w:val="002F149D"/>
    <w:rsid w:val="002F14A1"/>
    <w:rsid w:val="002F1AE8"/>
    <w:rsid w:val="002F288A"/>
    <w:rsid w:val="002F2AF7"/>
    <w:rsid w:val="002F2B6F"/>
    <w:rsid w:val="002F2BDB"/>
    <w:rsid w:val="002F3057"/>
    <w:rsid w:val="002F3178"/>
    <w:rsid w:val="002F3CF0"/>
    <w:rsid w:val="002F3F9D"/>
    <w:rsid w:val="002F41B4"/>
    <w:rsid w:val="002F44B6"/>
    <w:rsid w:val="002F47D6"/>
    <w:rsid w:val="002F4F1E"/>
    <w:rsid w:val="002F5952"/>
    <w:rsid w:val="002F6023"/>
    <w:rsid w:val="002F6464"/>
    <w:rsid w:val="002F6567"/>
    <w:rsid w:val="002F66B8"/>
    <w:rsid w:val="002F6715"/>
    <w:rsid w:val="002F69EF"/>
    <w:rsid w:val="002F7396"/>
    <w:rsid w:val="002F74AD"/>
    <w:rsid w:val="002F79A3"/>
    <w:rsid w:val="002F7C9F"/>
    <w:rsid w:val="003001F2"/>
    <w:rsid w:val="00300EC6"/>
    <w:rsid w:val="003015AB"/>
    <w:rsid w:val="00301AEC"/>
    <w:rsid w:val="00301E00"/>
    <w:rsid w:val="0030279E"/>
    <w:rsid w:val="003028D5"/>
    <w:rsid w:val="003031E9"/>
    <w:rsid w:val="0030328D"/>
    <w:rsid w:val="00303AF3"/>
    <w:rsid w:val="00303C00"/>
    <w:rsid w:val="00303DE8"/>
    <w:rsid w:val="00304906"/>
    <w:rsid w:val="00304B72"/>
    <w:rsid w:val="003052AC"/>
    <w:rsid w:val="00305822"/>
    <w:rsid w:val="00305971"/>
    <w:rsid w:val="00305D2F"/>
    <w:rsid w:val="003060C2"/>
    <w:rsid w:val="003061D7"/>
    <w:rsid w:val="003068CB"/>
    <w:rsid w:val="00307C0B"/>
    <w:rsid w:val="00310247"/>
    <w:rsid w:val="00310BD3"/>
    <w:rsid w:val="003114B2"/>
    <w:rsid w:val="003115A3"/>
    <w:rsid w:val="0031185E"/>
    <w:rsid w:val="00311B31"/>
    <w:rsid w:val="00311F60"/>
    <w:rsid w:val="00312C60"/>
    <w:rsid w:val="00312EDC"/>
    <w:rsid w:val="00313272"/>
    <w:rsid w:val="0031337B"/>
    <w:rsid w:val="00313B01"/>
    <w:rsid w:val="00314C5E"/>
    <w:rsid w:val="00314FA6"/>
    <w:rsid w:val="003157AF"/>
    <w:rsid w:val="00315D75"/>
    <w:rsid w:val="003163E8"/>
    <w:rsid w:val="0031695B"/>
    <w:rsid w:val="00316A79"/>
    <w:rsid w:val="00316F00"/>
    <w:rsid w:val="00316F0A"/>
    <w:rsid w:val="00316FB4"/>
    <w:rsid w:val="0031714E"/>
    <w:rsid w:val="0031777E"/>
    <w:rsid w:val="00320324"/>
    <w:rsid w:val="00320DBB"/>
    <w:rsid w:val="00321768"/>
    <w:rsid w:val="003217E6"/>
    <w:rsid w:val="00321CCF"/>
    <w:rsid w:val="00322008"/>
    <w:rsid w:val="00322280"/>
    <w:rsid w:val="00322354"/>
    <w:rsid w:val="0032308C"/>
    <w:rsid w:val="00323C5C"/>
    <w:rsid w:val="00324989"/>
    <w:rsid w:val="003249E7"/>
    <w:rsid w:val="00325D10"/>
    <w:rsid w:val="0032647C"/>
    <w:rsid w:val="00326D8C"/>
    <w:rsid w:val="00327861"/>
    <w:rsid w:val="00330A8F"/>
    <w:rsid w:val="00330F56"/>
    <w:rsid w:val="00331096"/>
    <w:rsid w:val="003312EB"/>
    <w:rsid w:val="0033152B"/>
    <w:rsid w:val="0033175A"/>
    <w:rsid w:val="00331F92"/>
    <w:rsid w:val="0033214D"/>
    <w:rsid w:val="003321E8"/>
    <w:rsid w:val="003327E5"/>
    <w:rsid w:val="0033290F"/>
    <w:rsid w:val="003329D5"/>
    <w:rsid w:val="0033335C"/>
    <w:rsid w:val="003334EB"/>
    <w:rsid w:val="00333C0F"/>
    <w:rsid w:val="003340BC"/>
    <w:rsid w:val="00334169"/>
    <w:rsid w:val="00334625"/>
    <w:rsid w:val="003358F1"/>
    <w:rsid w:val="00336870"/>
    <w:rsid w:val="00336AEE"/>
    <w:rsid w:val="003373DB"/>
    <w:rsid w:val="0034020F"/>
    <w:rsid w:val="00340CC8"/>
    <w:rsid w:val="00341199"/>
    <w:rsid w:val="0034154B"/>
    <w:rsid w:val="00341CBC"/>
    <w:rsid w:val="00341D11"/>
    <w:rsid w:val="003424D2"/>
    <w:rsid w:val="0034278E"/>
    <w:rsid w:val="003427FB"/>
    <w:rsid w:val="00343D8A"/>
    <w:rsid w:val="003441F5"/>
    <w:rsid w:val="00344355"/>
    <w:rsid w:val="00345806"/>
    <w:rsid w:val="00345824"/>
    <w:rsid w:val="0034585F"/>
    <w:rsid w:val="00345C7C"/>
    <w:rsid w:val="00345F77"/>
    <w:rsid w:val="003463B3"/>
    <w:rsid w:val="00346957"/>
    <w:rsid w:val="003471BD"/>
    <w:rsid w:val="00347AF8"/>
    <w:rsid w:val="003504F3"/>
    <w:rsid w:val="00351112"/>
    <w:rsid w:val="003511CE"/>
    <w:rsid w:val="003514CA"/>
    <w:rsid w:val="00351940"/>
    <w:rsid w:val="00352167"/>
    <w:rsid w:val="003521C6"/>
    <w:rsid w:val="0035269E"/>
    <w:rsid w:val="00352B0C"/>
    <w:rsid w:val="00353158"/>
    <w:rsid w:val="00353A2C"/>
    <w:rsid w:val="00355CAD"/>
    <w:rsid w:val="00355E28"/>
    <w:rsid w:val="003562F7"/>
    <w:rsid w:val="00356382"/>
    <w:rsid w:val="00356938"/>
    <w:rsid w:val="00356984"/>
    <w:rsid w:val="00356F38"/>
    <w:rsid w:val="00357168"/>
    <w:rsid w:val="00357674"/>
    <w:rsid w:val="00357CF7"/>
    <w:rsid w:val="00357D8F"/>
    <w:rsid w:val="00360380"/>
    <w:rsid w:val="00360422"/>
    <w:rsid w:val="003609D8"/>
    <w:rsid w:val="00360B59"/>
    <w:rsid w:val="00360C3D"/>
    <w:rsid w:val="003611FD"/>
    <w:rsid w:val="00361325"/>
    <w:rsid w:val="00362205"/>
    <w:rsid w:val="00362696"/>
    <w:rsid w:val="0036280F"/>
    <w:rsid w:val="00362A28"/>
    <w:rsid w:val="00362AAD"/>
    <w:rsid w:val="00362E58"/>
    <w:rsid w:val="00363047"/>
    <w:rsid w:val="003635C1"/>
    <w:rsid w:val="003636AC"/>
    <w:rsid w:val="00363E7C"/>
    <w:rsid w:val="00364087"/>
    <w:rsid w:val="003640CF"/>
    <w:rsid w:val="0036426A"/>
    <w:rsid w:val="0036462A"/>
    <w:rsid w:val="003647B0"/>
    <w:rsid w:val="00364E8B"/>
    <w:rsid w:val="00365405"/>
    <w:rsid w:val="003656D9"/>
    <w:rsid w:val="003665C0"/>
    <w:rsid w:val="00366A4E"/>
    <w:rsid w:val="00366AD6"/>
    <w:rsid w:val="00366BA2"/>
    <w:rsid w:val="00366DE1"/>
    <w:rsid w:val="00366FE8"/>
    <w:rsid w:val="0036753A"/>
    <w:rsid w:val="0036753E"/>
    <w:rsid w:val="003676F5"/>
    <w:rsid w:val="00370D60"/>
    <w:rsid w:val="00370F84"/>
    <w:rsid w:val="003712BF"/>
    <w:rsid w:val="003717A9"/>
    <w:rsid w:val="00371BD4"/>
    <w:rsid w:val="00372090"/>
    <w:rsid w:val="003728C8"/>
    <w:rsid w:val="00372BD4"/>
    <w:rsid w:val="00372CDA"/>
    <w:rsid w:val="003731F1"/>
    <w:rsid w:val="00373531"/>
    <w:rsid w:val="00373755"/>
    <w:rsid w:val="00373759"/>
    <w:rsid w:val="00373D1B"/>
    <w:rsid w:val="00373D3A"/>
    <w:rsid w:val="00374091"/>
    <w:rsid w:val="003746C1"/>
    <w:rsid w:val="00374DF2"/>
    <w:rsid w:val="0037551F"/>
    <w:rsid w:val="00375599"/>
    <w:rsid w:val="00375DA3"/>
    <w:rsid w:val="0037655F"/>
    <w:rsid w:val="0037671D"/>
    <w:rsid w:val="00377526"/>
    <w:rsid w:val="00377693"/>
    <w:rsid w:val="00377E6D"/>
    <w:rsid w:val="00380656"/>
    <w:rsid w:val="003806E7"/>
    <w:rsid w:val="00380B64"/>
    <w:rsid w:val="0038215C"/>
    <w:rsid w:val="00382609"/>
    <w:rsid w:val="00382DE4"/>
    <w:rsid w:val="00383AC1"/>
    <w:rsid w:val="00384622"/>
    <w:rsid w:val="003849EA"/>
    <w:rsid w:val="00384F6F"/>
    <w:rsid w:val="0038518E"/>
    <w:rsid w:val="0038576C"/>
    <w:rsid w:val="00385B8A"/>
    <w:rsid w:val="00386921"/>
    <w:rsid w:val="00386B02"/>
    <w:rsid w:val="00386BEB"/>
    <w:rsid w:val="0038707E"/>
    <w:rsid w:val="0038732F"/>
    <w:rsid w:val="00387CB1"/>
    <w:rsid w:val="00390665"/>
    <w:rsid w:val="00390755"/>
    <w:rsid w:val="00391331"/>
    <w:rsid w:val="003916C6"/>
    <w:rsid w:val="00392149"/>
    <w:rsid w:val="00392206"/>
    <w:rsid w:val="003923C4"/>
    <w:rsid w:val="00392E76"/>
    <w:rsid w:val="00393180"/>
    <w:rsid w:val="00393906"/>
    <w:rsid w:val="00393B51"/>
    <w:rsid w:val="00395970"/>
    <w:rsid w:val="00395A4B"/>
    <w:rsid w:val="00395B59"/>
    <w:rsid w:val="003965B9"/>
    <w:rsid w:val="003969C0"/>
    <w:rsid w:val="00397C5C"/>
    <w:rsid w:val="003A08C8"/>
    <w:rsid w:val="003A16B7"/>
    <w:rsid w:val="003A1F03"/>
    <w:rsid w:val="003A2643"/>
    <w:rsid w:val="003A2ABB"/>
    <w:rsid w:val="003A32E6"/>
    <w:rsid w:val="003A3D7D"/>
    <w:rsid w:val="003A4338"/>
    <w:rsid w:val="003A47AA"/>
    <w:rsid w:val="003A4A5C"/>
    <w:rsid w:val="003A4D30"/>
    <w:rsid w:val="003A4D42"/>
    <w:rsid w:val="003A4DCA"/>
    <w:rsid w:val="003A4ECF"/>
    <w:rsid w:val="003A5871"/>
    <w:rsid w:val="003A5C23"/>
    <w:rsid w:val="003A5EA4"/>
    <w:rsid w:val="003A5EE6"/>
    <w:rsid w:val="003A6667"/>
    <w:rsid w:val="003A6D87"/>
    <w:rsid w:val="003A7722"/>
    <w:rsid w:val="003A7DD7"/>
    <w:rsid w:val="003B0755"/>
    <w:rsid w:val="003B098B"/>
    <w:rsid w:val="003B0AB3"/>
    <w:rsid w:val="003B0BDD"/>
    <w:rsid w:val="003B169D"/>
    <w:rsid w:val="003B20F6"/>
    <w:rsid w:val="003B3303"/>
    <w:rsid w:val="003B34BC"/>
    <w:rsid w:val="003B37E3"/>
    <w:rsid w:val="003B39E6"/>
    <w:rsid w:val="003B3A58"/>
    <w:rsid w:val="003B3AEF"/>
    <w:rsid w:val="003B4314"/>
    <w:rsid w:val="003B4B1C"/>
    <w:rsid w:val="003B4B66"/>
    <w:rsid w:val="003B5448"/>
    <w:rsid w:val="003B590A"/>
    <w:rsid w:val="003B5B53"/>
    <w:rsid w:val="003B62AE"/>
    <w:rsid w:val="003B78E2"/>
    <w:rsid w:val="003C040A"/>
    <w:rsid w:val="003C0BE8"/>
    <w:rsid w:val="003C1331"/>
    <w:rsid w:val="003C15F3"/>
    <w:rsid w:val="003C2AF2"/>
    <w:rsid w:val="003C2CE9"/>
    <w:rsid w:val="003C3EB2"/>
    <w:rsid w:val="003C4583"/>
    <w:rsid w:val="003C4EDB"/>
    <w:rsid w:val="003C4FD9"/>
    <w:rsid w:val="003C589F"/>
    <w:rsid w:val="003D003C"/>
    <w:rsid w:val="003D0068"/>
    <w:rsid w:val="003D0473"/>
    <w:rsid w:val="003D0812"/>
    <w:rsid w:val="003D11B3"/>
    <w:rsid w:val="003D18EA"/>
    <w:rsid w:val="003D1EA6"/>
    <w:rsid w:val="003D1FF0"/>
    <w:rsid w:val="003D20DA"/>
    <w:rsid w:val="003D2116"/>
    <w:rsid w:val="003D2404"/>
    <w:rsid w:val="003D24E0"/>
    <w:rsid w:val="003D2C26"/>
    <w:rsid w:val="003D32F1"/>
    <w:rsid w:val="003D3677"/>
    <w:rsid w:val="003D3854"/>
    <w:rsid w:val="003D481C"/>
    <w:rsid w:val="003D4BCC"/>
    <w:rsid w:val="003D52C8"/>
    <w:rsid w:val="003D5494"/>
    <w:rsid w:val="003D558D"/>
    <w:rsid w:val="003D60CA"/>
    <w:rsid w:val="003D63AA"/>
    <w:rsid w:val="003D6525"/>
    <w:rsid w:val="003D7501"/>
    <w:rsid w:val="003D7A30"/>
    <w:rsid w:val="003D7FDF"/>
    <w:rsid w:val="003E04D3"/>
    <w:rsid w:val="003E0C1C"/>
    <w:rsid w:val="003E10F2"/>
    <w:rsid w:val="003E18A1"/>
    <w:rsid w:val="003E1BE0"/>
    <w:rsid w:val="003E1EB3"/>
    <w:rsid w:val="003E394A"/>
    <w:rsid w:val="003E4174"/>
    <w:rsid w:val="003E435B"/>
    <w:rsid w:val="003E465D"/>
    <w:rsid w:val="003E49C1"/>
    <w:rsid w:val="003E4A0E"/>
    <w:rsid w:val="003E51AF"/>
    <w:rsid w:val="003E5243"/>
    <w:rsid w:val="003E564A"/>
    <w:rsid w:val="003E5784"/>
    <w:rsid w:val="003E60A3"/>
    <w:rsid w:val="003E63C8"/>
    <w:rsid w:val="003E64A3"/>
    <w:rsid w:val="003E680C"/>
    <w:rsid w:val="003E6C62"/>
    <w:rsid w:val="003E6D09"/>
    <w:rsid w:val="003E7ABF"/>
    <w:rsid w:val="003E7C90"/>
    <w:rsid w:val="003F0595"/>
    <w:rsid w:val="003F06CB"/>
    <w:rsid w:val="003F0A37"/>
    <w:rsid w:val="003F142D"/>
    <w:rsid w:val="003F1713"/>
    <w:rsid w:val="003F1AD5"/>
    <w:rsid w:val="003F1B45"/>
    <w:rsid w:val="003F1F69"/>
    <w:rsid w:val="003F331C"/>
    <w:rsid w:val="003F33CB"/>
    <w:rsid w:val="003F3782"/>
    <w:rsid w:val="003F37AF"/>
    <w:rsid w:val="003F3D7D"/>
    <w:rsid w:val="003F4180"/>
    <w:rsid w:val="003F4347"/>
    <w:rsid w:val="003F49C2"/>
    <w:rsid w:val="003F4CB0"/>
    <w:rsid w:val="003F65DA"/>
    <w:rsid w:val="003F68DF"/>
    <w:rsid w:val="003F699E"/>
    <w:rsid w:val="003F6A58"/>
    <w:rsid w:val="003F710B"/>
    <w:rsid w:val="00400072"/>
    <w:rsid w:val="0040069E"/>
    <w:rsid w:val="00400CDF"/>
    <w:rsid w:val="00400EEB"/>
    <w:rsid w:val="00401018"/>
    <w:rsid w:val="004012E8"/>
    <w:rsid w:val="00401F32"/>
    <w:rsid w:val="00401FA1"/>
    <w:rsid w:val="00402108"/>
    <w:rsid w:val="0040217F"/>
    <w:rsid w:val="00402C78"/>
    <w:rsid w:val="0040383F"/>
    <w:rsid w:val="0040403D"/>
    <w:rsid w:val="004045B1"/>
    <w:rsid w:val="00404C29"/>
    <w:rsid w:val="00405724"/>
    <w:rsid w:val="004058D3"/>
    <w:rsid w:val="0040611C"/>
    <w:rsid w:val="0040620C"/>
    <w:rsid w:val="00406497"/>
    <w:rsid w:val="004072C8"/>
    <w:rsid w:val="004100B6"/>
    <w:rsid w:val="004103C8"/>
    <w:rsid w:val="00410485"/>
    <w:rsid w:val="004104CB"/>
    <w:rsid w:val="00411C48"/>
    <w:rsid w:val="00412DF4"/>
    <w:rsid w:val="0041383C"/>
    <w:rsid w:val="00413B10"/>
    <w:rsid w:val="004140DB"/>
    <w:rsid w:val="004149E4"/>
    <w:rsid w:val="00415762"/>
    <w:rsid w:val="004162D1"/>
    <w:rsid w:val="004166CC"/>
    <w:rsid w:val="00416B6D"/>
    <w:rsid w:val="00416E4A"/>
    <w:rsid w:val="00417094"/>
    <w:rsid w:val="00417185"/>
    <w:rsid w:val="00417825"/>
    <w:rsid w:val="00417BB1"/>
    <w:rsid w:val="004202A8"/>
    <w:rsid w:val="00420413"/>
    <w:rsid w:val="0042125B"/>
    <w:rsid w:val="00421590"/>
    <w:rsid w:val="00422BC9"/>
    <w:rsid w:val="00422BCE"/>
    <w:rsid w:val="00422C1B"/>
    <w:rsid w:val="00422CDA"/>
    <w:rsid w:val="00422EE3"/>
    <w:rsid w:val="00423739"/>
    <w:rsid w:val="00423BE5"/>
    <w:rsid w:val="00423EC2"/>
    <w:rsid w:val="00424277"/>
    <w:rsid w:val="00424377"/>
    <w:rsid w:val="00424582"/>
    <w:rsid w:val="00424A5C"/>
    <w:rsid w:val="00424B7A"/>
    <w:rsid w:val="00424CB0"/>
    <w:rsid w:val="00424FE1"/>
    <w:rsid w:val="0042592E"/>
    <w:rsid w:val="00425A0A"/>
    <w:rsid w:val="00425A16"/>
    <w:rsid w:val="00425B71"/>
    <w:rsid w:val="00425D08"/>
    <w:rsid w:val="00425D98"/>
    <w:rsid w:val="00426C0D"/>
    <w:rsid w:val="00427241"/>
    <w:rsid w:val="00427604"/>
    <w:rsid w:val="00427A3C"/>
    <w:rsid w:val="00427B6C"/>
    <w:rsid w:val="00430372"/>
    <w:rsid w:val="00431528"/>
    <w:rsid w:val="004319D3"/>
    <w:rsid w:val="00431DDE"/>
    <w:rsid w:val="00432288"/>
    <w:rsid w:val="00432884"/>
    <w:rsid w:val="00434F5A"/>
    <w:rsid w:val="00435F50"/>
    <w:rsid w:val="0043612D"/>
    <w:rsid w:val="00436E43"/>
    <w:rsid w:val="00437282"/>
    <w:rsid w:val="004374D9"/>
    <w:rsid w:val="00437740"/>
    <w:rsid w:val="00437C5B"/>
    <w:rsid w:val="0044041C"/>
    <w:rsid w:val="00440536"/>
    <w:rsid w:val="004408D0"/>
    <w:rsid w:val="00440E75"/>
    <w:rsid w:val="004419DB"/>
    <w:rsid w:val="00441C7F"/>
    <w:rsid w:val="0044215D"/>
    <w:rsid w:val="00442CC6"/>
    <w:rsid w:val="0044305B"/>
    <w:rsid w:val="0044316C"/>
    <w:rsid w:val="00443241"/>
    <w:rsid w:val="0044329C"/>
    <w:rsid w:val="004433EC"/>
    <w:rsid w:val="004438CF"/>
    <w:rsid w:val="00443A72"/>
    <w:rsid w:val="00443C30"/>
    <w:rsid w:val="00444328"/>
    <w:rsid w:val="00444807"/>
    <w:rsid w:val="00444F37"/>
    <w:rsid w:val="0044591B"/>
    <w:rsid w:val="00445FDF"/>
    <w:rsid w:val="004462CA"/>
    <w:rsid w:val="00446430"/>
    <w:rsid w:val="00447A2A"/>
    <w:rsid w:val="00447B9D"/>
    <w:rsid w:val="00450054"/>
    <w:rsid w:val="00450DD8"/>
    <w:rsid w:val="00451145"/>
    <w:rsid w:val="00451360"/>
    <w:rsid w:val="004520B4"/>
    <w:rsid w:val="004526F5"/>
    <w:rsid w:val="00452899"/>
    <w:rsid w:val="004529B8"/>
    <w:rsid w:val="0045309C"/>
    <w:rsid w:val="00453E2A"/>
    <w:rsid w:val="00454C32"/>
    <w:rsid w:val="00455717"/>
    <w:rsid w:val="00455906"/>
    <w:rsid w:val="00455E29"/>
    <w:rsid w:val="00455E79"/>
    <w:rsid w:val="00455F4C"/>
    <w:rsid w:val="00456611"/>
    <w:rsid w:val="00456A72"/>
    <w:rsid w:val="00457BD1"/>
    <w:rsid w:val="00457DC2"/>
    <w:rsid w:val="00457FB5"/>
    <w:rsid w:val="0046021E"/>
    <w:rsid w:val="00461476"/>
    <w:rsid w:val="00461985"/>
    <w:rsid w:val="00461BAF"/>
    <w:rsid w:val="00462699"/>
    <w:rsid w:val="00462EB4"/>
    <w:rsid w:val="00463791"/>
    <w:rsid w:val="00463A86"/>
    <w:rsid w:val="00463BAE"/>
    <w:rsid w:val="00464342"/>
    <w:rsid w:val="0046446F"/>
    <w:rsid w:val="00464E58"/>
    <w:rsid w:val="00464E67"/>
    <w:rsid w:val="00464E88"/>
    <w:rsid w:val="004664DF"/>
    <w:rsid w:val="004678B0"/>
    <w:rsid w:val="00467DAE"/>
    <w:rsid w:val="00467E5C"/>
    <w:rsid w:val="00470137"/>
    <w:rsid w:val="0047025D"/>
    <w:rsid w:val="00470393"/>
    <w:rsid w:val="00470398"/>
    <w:rsid w:val="004703DF"/>
    <w:rsid w:val="00471C12"/>
    <w:rsid w:val="00471E19"/>
    <w:rsid w:val="00471FF0"/>
    <w:rsid w:val="00472141"/>
    <w:rsid w:val="0047235D"/>
    <w:rsid w:val="00472374"/>
    <w:rsid w:val="004723A5"/>
    <w:rsid w:val="00473444"/>
    <w:rsid w:val="00473454"/>
    <w:rsid w:val="00474293"/>
    <w:rsid w:val="004743D5"/>
    <w:rsid w:val="00474F84"/>
    <w:rsid w:val="00475130"/>
    <w:rsid w:val="00475563"/>
    <w:rsid w:val="004756E5"/>
    <w:rsid w:val="00475B8D"/>
    <w:rsid w:val="0047611A"/>
    <w:rsid w:val="0047632A"/>
    <w:rsid w:val="00476693"/>
    <w:rsid w:val="00476F73"/>
    <w:rsid w:val="004770BE"/>
    <w:rsid w:val="004770F6"/>
    <w:rsid w:val="0047752A"/>
    <w:rsid w:val="00477554"/>
    <w:rsid w:val="00477598"/>
    <w:rsid w:val="00477866"/>
    <w:rsid w:val="00477EB1"/>
    <w:rsid w:val="00477FBC"/>
    <w:rsid w:val="004805C9"/>
    <w:rsid w:val="0048079C"/>
    <w:rsid w:val="00481BCF"/>
    <w:rsid w:val="00481E53"/>
    <w:rsid w:val="004821EF"/>
    <w:rsid w:val="004823AA"/>
    <w:rsid w:val="004827EC"/>
    <w:rsid w:val="004830B6"/>
    <w:rsid w:val="00484183"/>
    <w:rsid w:val="004845F8"/>
    <w:rsid w:val="0048468F"/>
    <w:rsid w:val="004854CC"/>
    <w:rsid w:val="0048556D"/>
    <w:rsid w:val="004856CF"/>
    <w:rsid w:val="00485839"/>
    <w:rsid w:val="00485A0D"/>
    <w:rsid w:val="00486367"/>
    <w:rsid w:val="004866BD"/>
    <w:rsid w:val="004870D1"/>
    <w:rsid w:val="00487267"/>
    <w:rsid w:val="004874D8"/>
    <w:rsid w:val="004875EA"/>
    <w:rsid w:val="00487773"/>
    <w:rsid w:val="00487DC6"/>
    <w:rsid w:val="0049021C"/>
    <w:rsid w:val="00490DE2"/>
    <w:rsid w:val="00490F7D"/>
    <w:rsid w:val="00491495"/>
    <w:rsid w:val="00491DCF"/>
    <w:rsid w:val="00491F30"/>
    <w:rsid w:val="00491F4F"/>
    <w:rsid w:val="004924CF"/>
    <w:rsid w:val="004929CA"/>
    <w:rsid w:val="004929E2"/>
    <w:rsid w:val="004938BA"/>
    <w:rsid w:val="0049397B"/>
    <w:rsid w:val="0049421F"/>
    <w:rsid w:val="00494F34"/>
    <w:rsid w:val="00495B96"/>
    <w:rsid w:val="00495FB6"/>
    <w:rsid w:val="004961E8"/>
    <w:rsid w:val="00496A1C"/>
    <w:rsid w:val="00496DB5"/>
    <w:rsid w:val="00497178"/>
    <w:rsid w:val="004A09E3"/>
    <w:rsid w:val="004A0C98"/>
    <w:rsid w:val="004A1A8F"/>
    <w:rsid w:val="004A1B60"/>
    <w:rsid w:val="004A1B9C"/>
    <w:rsid w:val="004A2356"/>
    <w:rsid w:val="004A26CA"/>
    <w:rsid w:val="004A337D"/>
    <w:rsid w:val="004A397A"/>
    <w:rsid w:val="004A3BB9"/>
    <w:rsid w:val="004A3C1D"/>
    <w:rsid w:val="004A4202"/>
    <w:rsid w:val="004A4C3D"/>
    <w:rsid w:val="004A5009"/>
    <w:rsid w:val="004A624E"/>
    <w:rsid w:val="004A67AB"/>
    <w:rsid w:val="004A6D82"/>
    <w:rsid w:val="004A7758"/>
    <w:rsid w:val="004A7C1E"/>
    <w:rsid w:val="004A7F56"/>
    <w:rsid w:val="004B0D91"/>
    <w:rsid w:val="004B1049"/>
    <w:rsid w:val="004B17B5"/>
    <w:rsid w:val="004B1C2E"/>
    <w:rsid w:val="004B1C9A"/>
    <w:rsid w:val="004B26BF"/>
    <w:rsid w:val="004B2C49"/>
    <w:rsid w:val="004B401A"/>
    <w:rsid w:val="004B4709"/>
    <w:rsid w:val="004B472A"/>
    <w:rsid w:val="004B4A7A"/>
    <w:rsid w:val="004B4CA8"/>
    <w:rsid w:val="004B4D3F"/>
    <w:rsid w:val="004B5402"/>
    <w:rsid w:val="004B555C"/>
    <w:rsid w:val="004B56A1"/>
    <w:rsid w:val="004B5828"/>
    <w:rsid w:val="004B58DC"/>
    <w:rsid w:val="004B5B9C"/>
    <w:rsid w:val="004B6BEF"/>
    <w:rsid w:val="004B6CD1"/>
    <w:rsid w:val="004C0099"/>
    <w:rsid w:val="004C01DD"/>
    <w:rsid w:val="004C0395"/>
    <w:rsid w:val="004C0902"/>
    <w:rsid w:val="004C0948"/>
    <w:rsid w:val="004C0B2B"/>
    <w:rsid w:val="004C1C59"/>
    <w:rsid w:val="004C2BD2"/>
    <w:rsid w:val="004C31BC"/>
    <w:rsid w:val="004C3341"/>
    <w:rsid w:val="004C3B63"/>
    <w:rsid w:val="004C3D75"/>
    <w:rsid w:val="004C4EE3"/>
    <w:rsid w:val="004C5CA6"/>
    <w:rsid w:val="004C607B"/>
    <w:rsid w:val="004C643A"/>
    <w:rsid w:val="004C72BB"/>
    <w:rsid w:val="004C7921"/>
    <w:rsid w:val="004C7DA1"/>
    <w:rsid w:val="004D02CE"/>
    <w:rsid w:val="004D0837"/>
    <w:rsid w:val="004D08B5"/>
    <w:rsid w:val="004D0944"/>
    <w:rsid w:val="004D0AFE"/>
    <w:rsid w:val="004D151C"/>
    <w:rsid w:val="004D18FD"/>
    <w:rsid w:val="004D1E5F"/>
    <w:rsid w:val="004D1EC8"/>
    <w:rsid w:val="004D212C"/>
    <w:rsid w:val="004D271C"/>
    <w:rsid w:val="004D2779"/>
    <w:rsid w:val="004D2F31"/>
    <w:rsid w:val="004D3405"/>
    <w:rsid w:val="004D3BE4"/>
    <w:rsid w:val="004D477B"/>
    <w:rsid w:val="004D4DFA"/>
    <w:rsid w:val="004D529F"/>
    <w:rsid w:val="004D5499"/>
    <w:rsid w:val="004D58A5"/>
    <w:rsid w:val="004D5FA4"/>
    <w:rsid w:val="004D6624"/>
    <w:rsid w:val="004D6EF1"/>
    <w:rsid w:val="004D6F90"/>
    <w:rsid w:val="004D76C6"/>
    <w:rsid w:val="004D770A"/>
    <w:rsid w:val="004D7CD7"/>
    <w:rsid w:val="004E0062"/>
    <w:rsid w:val="004E030A"/>
    <w:rsid w:val="004E0573"/>
    <w:rsid w:val="004E0A30"/>
    <w:rsid w:val="004E1C04"/>
    <w:rsid w:val="004E2538"/>
    <w:rsid w:val="004E2759"/>
    <w:rsid w:val="004E3031"/>
    <w:rsid w:val="004E3DB9"/>
    <w:rsid w:val="004E48F2"/>
    <w:rsid w:val="004E55D4"/>
    <w:rsid w:val="004E61C1"/>
    <w:rsid w:val="004E6267"/>
    <w:rsid w:val="004E657D"/>
    <w:rsid w:val="004E6816"/>
    <w:rsid w:val="004E6848"/>
    <w:rsid w:val="004E7078"/>
    <w:rsid w:val="004E72BC"/>
    <w:rsid w:val="004E7444"/>
    <w:rsid w:val="004E7CF2"/>
    <w:rsid w:val="004F01B3"/>
    <w:rsid w:val="004F1257"/>
    <w:rsid w:val="004F139C"/>
    <w:rsid w:val="004F14B8"/>
    <w:rsid w:val="004F16FC"/>
    <w:rsid w:val="004F1EE8"/>
    <w:rsid w:val="004F2773"/>
    <w:rsid w:val="004F28E3"/>
    <w:rsid w:val="004F28F5"/>
    <w:rsid w:val="004F2BAD"/>
    <w:rsid w:val="004F337C"/>
    <w:rsid w:val="004F363A"/>
    <w:rsid w:val="004F3E4A"/>
    <w:rsid w:val="004F3F8C"/>
    <w:rsid w:val="004F42D0"/>
    <w:rsid w:val="004F4563"/>
    <w:rsid w:val="004F4D01"/>
    <w:rsid w:val="004F4E8C"/>
    <w:rsid w:val="004F577F"/>
    <w:rsid w:val="004F63B3"/>
    <w:rsid w:val="004F6424"/>
    <w:rsid w:val="004F6911"/>
    <w:rsid w:val="004F7825"/>
    <w:rsid w:val="004F7936"/>
    <w:rsid w:val="004F7B1D"/>
    <w:rsid w:val="00500D0C"/>
    <w:rsid w:val="00500F3A"/>
    <w:rsid w:val="00501109"/>
    <w:rsid w:val="0050186A"/>
    <w:rsid w:val="00502610"/>
    <w:rsid w:val="00502885"/>
    <w:rsid w:val="005028B0"/>
    <w:rsid w:val="00502B04"/>
    <w:rsid w:val="00502CEF"/>
    <w:rsid w:val="00503CA3"/>
    <w:rsid w:val="00504132"/>
    <w:rsid w:val="0050426F"/>
    <w:rsid w:val="005044B2"/>
    <w:rsid w:val="00504695"/>
    <w:rsid w:val="0050492A"/>
    <w:rsid w:val="0050496D"/>
    <w:rsid w:val="00504D56"/>
    <w:rsid w:val="00504E33"/>
    <w:rsid w:val="00505319"/>
    <w:rsid w:val="00505415"/>
    <w:rsid w:val="005059D5"/>
    <w:rsid w:val="00505ACD"/>
    <w:rsid w:val="00506159"/>
    <w:rsid w:val="00506356"/>
    <w:rsid w:val="005064B5"/>
    <w:rsid w:val="00506658"/>
    <w:rsid w:val="0050745F"/>
    <w:rsid w:val="00507544"/>
    <w:rsid w:val="00510ED7"/>
    <w:rsid w:val="0051139A"/>
    <w:rsid w:val="005114F2"/>
    <w:rsid w:val="005116A1"/>
    <w:rsid w:val="00511D61"/>
    <w:rsid w:val="0051386A"/>
    <w:rsid w:val="00513C9E"/>
    <w:rsid w:val="00513E13"/>
    <w:rsid w:val="00514425"/>
    <w:rsid w:val="005146BD"/>
    <w:rsid w:val="00514D43"/>
    <w:rsid w:val="005152BD"/>
    <w:rsid w:val="005168F8"/>
    <w:rsid w:val="0051730F"/>
    <w:rsid w:val="005174AA"/>
    <w:rsid w:val="0051755A"/>
    <w:rsid w:val="005211E3"/>
    <w:rsid w:val="005212A7"/>
    <w:rsid w:val="00521FED"/>
    <w:rsid w:val="005220F9"/>
    <w:rsid w:val="005224F1"/>
    <w:rsid w:val="00522833"/>
    <w:rsid w:val="005233A7"/>
    <w:rsid w:val="005233E5"/>
    <w:rsid w:val="005239F2"/>
    <w:rsid w:val="005242E8"/>
    <w:rsid w:val="00524469"/>
    <w:rsid w:val="00524C50"/>
    <w:rsid w:val="00524FBD"/>
    <w:rsid w:val="00525057"/>
    <w:rsid w:val="00525118"/>
    <w:rsid w:val="005255D8"/>
    <w:rsid w:val="00526232"/>
    <w:rsid w:val="0052668F"/>
    <w:rsid w:val="005266D0"/>
    <w:rsid w:val="00530329"/>
    <w:rsid w:val="00530BDB"/>
    <w:rsid w:val="00531551"/>
    <w:rsid w:val="00531DD4"/>
    <w:rsid w:val="005323DD"/>
    <w:rsid w:val="00532917"/>
    <w:rsid w:val="00532CE7"/>
    <w:rsid w:val="00532D86"/>
    <w:rsid w:val="0053314B"/>
    <w:rsid w:val="0053341D"/>
    <w:rsid w:val="00534347"/>
    <w:rsid w:val="005347A0"/>
    <w:rsid w:val="00535017"/>
    <w:rsid w:val="00535722"/>
    <w:rsid w:val="00535951"/>
    <w:rsid w:val="00535B50"/>
    <w:rsid w:val="00537271"/>
    <w:rsid w:val="00537905"/>
    <w:rsid w:val="00537A21"/>
    <w:rsid w:val="00537AA5"/>
    <w:rsid w:val="00537FF4"/>
    <w:rsid w:val="00540299"/>
    <w:rsid w:val="00540333"/>
    <w:rsid w:val="0054045E"/>
    <w:rsid w:val="00540EE0"/>
    <w:rsid w:val="00541251"/>
    <w:rsid w:val="00541280"/>
    <w:rsid w:val="005417D7"/>
    <w:rsid w:val="00541A49"/>
    <w:rsid w:val="00541B2B"/>
    <w:rsid w:val="00541C1A"/>
    <w:rsid w:val="00541D01"/>
    <w:rsid w:val="0054262D"/>
    <w:rsid w:val="00542F02"/>
    <w:rsid w:val="00543536"/>
    <w:rsid w:val="00545B4C"/>
    <w:rsid w:val="00545C44"/>
    <w:rsid w:val="005462BF"/>
    <w:rsid w:val="005471D4"/>
    <w:rsid w:val="00547384"/>
    <w:rsid w:val="00547416"/>
    <w:rsid w:val="00547941"/>
    <w:rsid w:val="00547A5C"/>
    <w:rsid w:val="0055012D"/>
    <w:rsid w:val="0055060B"/>
    <w:rsid w:val="005506CC"/>
    <w:rsid w:val="005507E5"/>
    <w:rsid w:val="00550F5E"/>
    <w:rsid w:val="00551712"/>
    <w:rsid w:val="00551852"/>
    <w:rsid w:val="005518A9"/>
    <w:rsid w:val="00551CC1"/>
    <w:rsid w:val="00552841"/>
    <w:rsid w:val="00552928"/>
    <w:rsid w:val="00553388"/>
    <w:rsid w:val="0055369F"/>
    <w:rsid w:val="00553CAD"/>
    <w:rsid w:val="00553F84"/>
    <w:rsid w:val="005544E3"/>
    <w:rsid w:val="00554556"/>
    <w:rsid w:val="0055486D"/>
    <w:rsid w:val="00556031"/>
    <w:rsid w:val="005573A7"/>
    <w:rsid w:val="00557BBA"/>
    <w:rsid w:val="00557C8D"/>
    <w:rsid w:val="00560032"/>
    <w:rsid w:val="0056025D"/>
    <w:rsid w:val="0056098E"/>
    <w:rsid w:val="0056148C"/>
    <w:rsid w:val="00561B24"/>
    <w:rsid w:val="00561E56"/>
    <w:rsid w:val="00562537"/>
    <w:rsid w:val="00562653"/>
    <w:rsid w:val="00564277"/>
    <w:rsid w:val="00564374"/>
    <w:rsid w:val="005647D3"/>
    <w:rsid w:val="005649C1"/>
    <w:rsid w:val="005662AA"/>
    <w:rsid w:val="00566688"/>
    <w:rsid w:val="005667CB"/>
    <w:rsid w:val="0056726E"/>
    <w:rsid w:val="0056765B"/>
    <w:rsid w:val="005679F1"/>
    <w:rsid w:val="005702A8"/>
    <w:rsid w:val="005708BA"/>
    <w:rsid w:val="00571172"/>
    <w:rsid w:val="005712F2"/>
    <w:rsid w:val="005716E0"/>
    <w:rsid w:val="00571F9C"/>
    <w:rsid w:val="0057244D"/>
    <w:rsid w:val="005724DA"/>
    <w:rsid w:val="00572745"/>
    <w:rsid w:val="0057285D"/>
    <w:rsid w:val="005728A8"/>
    <w:rsid w:val="00572C9C"/>
    <w:rsid w:val="00572CF4"/>
    <w:rsid w:val="005735DD"/>
    <w:rsid w:val="005735EE"/>
    <w:rsid w:val="00573B54"/>
    <w:rsid w:val="00573E1A"/>
    <w:rsid w:val="00574109"/>
    <w:rsid w:val="005741A7"/>
    <w:rsid w:val="0057423F"/>
    <w:rsid w:val="00574245"/>
    <w:rsid w:val="00574272"/>
    <w:rsid w:val="005742C2"/>
    <w:rsid w:val="005744AF"/>
    <w:rsid w:val="0057452A"/>
    <w:rsid w:val="00574DD2"/>
    <w:rsid w:val="005758F7"/>
    <w:rsid w:val="005761C4"/>
    <w:rsid w:val="00576580"/>
    <w:rsid w:val="005778B6"/>
    <w:rsid w:val="00582FB4"/>
    <w:rsid w:val="00583546"/>
    <w:rsid w:val="0058364B"/>
    <w:rsid w:val="00583818"/>
    <w:rsid w:val="00583F32"/>
    <w:rsid w:val="00584075"/>
    <w:rsid w:val="00584E37"/>
    <w:rsid w:val="005850D9"/>
    <w:rsid w:val="0058597F"/>
    <w:rsid w:val="00585DE7"/>
    <w:rsid w:val="005862D8"/>
    <w:rsid w:val="00586602"/>
    <w:rsid w:val="00586C12"/>
    <w:rsid w:val="00586C45"/>
    <w:rsid w:val="00586F2E"/>
    <w:rsid w:val="00587607"/>
    <w:rsid w:val="005901D3"/>
    <w:rsid w:val="0059042A"/>
    <w:rsid w:val="00590B35"/>
    <w:rsid w:val="00590CA7"/>
    <w:rsid w:val="005913CC"/>
    <w:rsid w:val="00591579"/>
    <w:rsid w:val="00591629"/>
    <w:rsid w:val="00591EF3"/>
    <w:rsid w:val="00592442"/>
    <w:rsid w:val="0059362D"/>
    <w:rsid w:val="0059385D"/>
    <w:rsid w:val="00593B50"/>
    <w:rsid w:val="00594402"/>
    <w:rsid w:val="00594D0B"/>
    <w:rsid w:val="00594F95"/>
    <w:rsid w:val="005958C3"/>
    <w:rsid w:val="0059596C"/>
    <w:rsid w:val="00595C4F"/>
    <w:rsid w:val="00595ED1"/>
    <w:rsid w:val="00595F4F"/>
    <w:rsid w:val="00596817"/>
    <w:rsid w:val="00597699"/>
    <w:rsid w:val="00597ACE"/>
    <w:rsid w:val="005A0562"/>
    <w:rsid w:val="005A0589"/>
    <w:rsid w:val="005A0C03"/>
    <w:rsid w:val="005A1795"/>
    <w:rsid w:val="005A1A6F"/>
    <w:rsid w:val="005A1D53"/>
    <w:rsid w:val="005A2127"/>
    <w:rsid w:val="005A2E46"/>
    <w:rsid w:val="005A3626"/>
    <w:rsid w:val="005A37FD"/>
    <w:rsid w:val="005A391F"/>
    <w:rsid w:val="005A3ACD"/>
    <w:rsid w:val="005A3ED8"/>
    <w:rsid w:val="005A52D3"/>
    <w:rsid w:val="005A5E64"/>
    <w:rsid w:val="005A5F8B"/>
    <w:rsid w:val="005A60C0"/>
    <w:rsid w:val="005A615B"/>
    <w:rsid w:val="005A6E81"/>
    <w:rsid w:val="005A78A6"/>
    <w:rsid w:val="005B02F6"/>
    <w:rsid w:val="005B075D"/>
    <w:rsid w:val="005B07F1"/>
    <w:rsid w:val="005B12C1"/>
    <w:rsid w:val="005B13A8"/>
    <w:rsid w:val="005B164A"/>
    <w:rsid w:val="005B16B5"/>
    <w:rsid w:val="005B188E"/>
    <w:rsid w:val="005B1FEE"/>
    <w:rsid w:val="005B20B7"/>
    <w:rsid w:val="005B2F3E"/>
    <w:rsid w:val="005B3CFD"/>
    <w:rsid w:val="005B46CE"/>
    <w:rsid w:val="005B48C6"/>
    <w:rsid w:val="005B4BF7"/>
    <w:rsid w:val="005B54D7"/>
    <w:rsid w:val="005B5590"/>
    <w:rsid w:val="005B5846"/>
    <w:rsid w:val="005B5E37"/>
    <w:rsid w:val="005B6376"/>
    <w:rsid w:val="005B647D"/>
    <w:rsid w:val="005B75B8"/>
    <w:rsid w:val="005B7955"/>
    <w:rsid w:val="005B7975"/>
    <w:rsid w:val="005C019B"/>
    <w:rsid w:val="005C0671"/>
    <w:rsid w:val="005C06E8"/>
    <w:rsid w:val="005C0D72"/>
    <w:rsid w:val="005C0F9E"/>
    <w:rsid w:val="005C11E4"/>
    <w:rsid w:val="005C15CC"/>
    <w:rsid w:val="005C1791"/>
    <w:rsid w:val="005C20BA"/>
    <w:rsid w:val="005C21B8"/>
    <w:rsid w:val="005C2707"/>
    <w:rsid w:val="005C2720"/>
    <w:rsid w:val="005C2D2A"/>
    <w:rsid w:val="005C37AB"/>
    <w:rsid w:val="005C3CBA"/>
    <w:rsid w:val="005C40E6"/>
    <w:rsid w:val="005C4593"/>
    <w:rsid w:val="005C4A53"/>
    <w:rsid w:val="005C4EB2"/>
    <w:rsid w:val="005C55DE"/>
    <w:rsid w:val="005C57BA"/>
    <w:rsid w:val="005C5F66"/>
    <w:rsid w:val="005C61AF"/>
    <w:rsid w:val="005C6357"/>
    <w:rsid w:val="005C6665"/>
    <w:rsid w:val="005C6ADF"/>
    <w:rsid w:val="005C73E5"/>
    <w:rsid w:val="005C793E"/>
    <w:rsid w:val="005C7D92"/>
    <w:rsid w:val="005C7F77"/>
    <w:rsid w:val="005D0B60"/>
    <w:rsid w:val="005D0DAF"/>
    <w:rsid w:val="005D14B9"/>
    <w:rsid w:val="005D1711"/>
    <w:rsid w:val="005D18A2"/>
    <w:rsid w:val="005D33E8"/>
    <w:rsid w:val="005D3487"/>
    <w:rsid w:val="005D35E0"/>
    <w:rsid w:val="005D4878"/>
    <w:rsid w:val="005D49EF"/>
    <w:rsid w:val="005D5FC6"/>
    <w:rsid w:val="005D5FE7"/>
    <w:rsid w:val="005D6417"/>
    <w:rsid w:val="005D648E"/>
    <w:rsid w:val="005D6712"/>
    <w:rsid w:val="005D788D"/>
    <w:rsid w:val="005E0356"/>
    <w:rsid w:val="005E0CD8"/>
    <w:rsid w:val="005E0CE2"/>
    <w:rsid w:val="005E0ED6"/>
    <w:rsid w:val="005E22A8"/>
    <w:rsid w:val="005E2788"/>
    <w:rsid w:val="005E2830"/>
    <w:rsid w:val="005E2C2E"/>
    <w:rsid w:val="005E3741"/>
    <w:rsid w:val="005E40BE"/>
    <w:rsid w:val="005E40F1"/>
    <w:rsid w:val="005E43EB"/>
    <w:rsid w:val="005E4430"/>
    <w:rsid w:val="005E4BEE"/>
    <w:rsid w:val="005E4CC9"/>
    <w:rsid w:val="005E4DB3"/>
    <w:rsid w:val="005E5120"/>
    <w:rsid w:val="005E53C4"/>
    <w:rsid w:val="005E53E9"/>
    <w:rsid w:val="005E579E"/>
    <w:rsid w:val="005E5DBA"/>
    <w:rsid w:val="005E6F4A"/>
    <w:rsid w:val="005E7583"/>
    <w:rsid w:val="005E759C"/>
    <w:rsid w:val="005E7EA1"/>
    <w:rsid w:val="005F0D39"/>
    <w:rsid w:val="005F13C4"/>
    <w:rsid w:val="005F143A"/>
    <w:rsid w:val="005F14BC"/>
    <w:rsid w:val="005F16DE"/>
    <w:rsid w:val="005F1995"/>
    <w:rsid w:val="005F28AF"/>
    <w:rsid w:val="005F28B3"/>
    <w:rsid w:val="005F3163"/>
    <w:rsid w:val="005F362F"/>
    <w:rsid w:val="005F365A"/>
    <w:rsid w:val="005F3742"/>
    <w:rsid w:val="005F3BAF"/>
    <w:rsid w:val="005F3E42"/>
    <w:rsid w:val="005F50DE"/>
    <w:rsid w:val="005F5226"/>
    <w:rsid w:val="005F52BD"/>
    <w:rsid w:val="005F56C1"/>
    <w:rsid w:val="005F57FB"/>
    <w:rsid w:val="005F5884"/>
    <w:rsid w:val="005F58CB"/>
    <w:rsid w:val="005F58EB"/>
    <w:rsid w:val="005F59B3"/>
    <w:rsid w:val="005F653C"/>
    <w:rsid w:val="005F735D"/>
    <w:rsid w:val="005F74EE"/>
    <w:rsid w:val="005F78E7"/>
    <w:rsid w:val="0060009A"/>
    <w:rsid w:val="00600393"/>
    <w:rsid w:val="00600949"/>
    <w:rsid w:val="00600992"/>
    <w:rsid w:val="006009AB"/>
    <w:rsid w:val="00600B0D"/>
    <w:rsid w:val="00600B75"/>
    <w:rsid w:val="00600F82"/>
    <w:rsid w:val="00601A57"/>
    <w:rsid w:val="0060228C"/>
    <w:rsid w:val="0060277C"/>
    <w:rsid w:val="006028E1"/>
    <w:rsid w:val="00602968"/>
    <w:rsid w:val="00603284"/>
    <w:rsid w:val="00603380"/>
    <w:rsid w:val="006033F4"/>
    <w:rsid w:val="00603D9B"/>
    <w:rsid w:val="00603DBA"/>
    <w:rsid w:val="00603F81"/>
    <w:rsid w:val="0060533C"/>
    <w:rsid w:val="006054B7"/>
    <w:rsid w:val="0060562F"/>
    <w:rsid w:val="0060574F"/>
    <w:rsid w:val="0060575B"/>
    <w:rsid w:val="0060618F"/>
    <w:rsid w:val="0060642B"/>
    <w:rsid w:val="00606845"/>
    <w:rsid w:val="00606886"/>
    <w:rsid w:val="00606EDC"/>
    <w:rsid w:val="006071B5"/>
    <w:rsid w:val="006074ED"/>
    <w:rsid w:val="0060754F"/>
    <w:rsid w:val="006105B5"/>
    <w:rsid w:val="00610A99"/>
    <w:rsid w:val="00610E4F"/>
    <w:rsid w:val="00610E50"/>
    <w:rsid w:val="00611190"/>
    <w:rsid w:val="006112BF"/>
    <w:rsid w:val="00611317"/>
    <w:rsid w:val="00611339"/>
    <w:rsid w:val="006113F4"/>
    <w:rsid w:val="0061165E"/>
    <w:rsid w:val="00611CAE"/>
    <w:rsid w:val="00611EA6"/>
    <w:rsid w:val="00611F91"/>
    <w:rsid w:val="00612452"/>
    <w:rsid w:val="00612A01"/>
    <w:rsid w:val="0061358A"/>
    <w:rsid w:val="006137B8"/>
    <w:rsid w:val="00613F17"/>
    <w:rsid w:val="00613F7F"/>
    <w:rsid w:val="00614792"/>
    <w:rsid w:val="00614A58"/>
    <w:rsid w:val="00614C9E"/>
    <w:rsid w:val="00615931"/>
    <w:rsid w:val="00615933"/>
    <w:rsid w:val="0061593F"/>
    <w:rsid w:val="00615F50"/>
    <w:rsid w:val="0061609B"/>
    <w:rsid w:val="00616D73"/>
    <w:rsid w:val="00616F5D"/>
    <w:rsid w:val="00616FF5"/>
    <w:rsid w:val="00617B49"/>
    <w:rsid w:val="00620052"/>
    <w:rsid w:val="0062018A"/>
    <w:rsid w:val="00620707"/>
    <w:rsid w:val="00620AD6"/>
    <w:rsid w:val="00620C4D"/>
    <w:rsid w:val="00620C9A"/>
    <w:rsid w:val="0062114F"/>
    <w:rsid w:val="00621B5F"/>
    <w:rsid w:val="00621E62"/>
    <w:rsid w:val="006224F4"/>
    <w:rsid w:val="00622B39"/>
    <w:rsid w:val="006242A8"/>
    <w:rsid w:val="006248EA"/>
    <w:rsid w:val="00624D22"/>
    <w:rsid w:val="00625158"/>
    <w:rsid w:val="00625296"/>
    <w:rsid w:val="0062559C"/>
    <w:rsid w:val="00625976"/>
    <w:rsid w:val="00625D9A"/>
    <w:rsid w:val="006264A5"/>
    <w:rsid w:val="0062664B"/>
    <w:rsid w:val="00626CB9"/>
    <w:rsid w:val="00627135"/>
    <w:rsid w:val="006274CB"/>
    <w:rsid w:val="00627D3F"/>
    <w:rsid w:val="00630F99"/>
    <w:rsid w:val="00631A58"/>
    <w:rsid w:val="006322CF"/>
    <w:rsid w:val="00632327"/>
    <w:rsid w:val="0063292C"/>
    <w:rsid w:val="00632CE9"/>
    <w:rsid w:val="00632D0D"/>
    <w:rsid w:val="00632F60"/>
    <w:rsid w:val="0063311F"/>
    <w:rsid w:val="0063318F"/>
    <w:rsid w:val="006335EE"/>
    <w:rsid w:val="00634067"/>
    <w:rsid w:val="006340FE"/>
    <w:rsid w:val="006349A9"/>
    <w:rsid w:val="00634F18"/>
    <w:rsid w:val="00635977"/>
    <w:rsid w:val="00637683"/>
    <w:rsid w:val="00637E6F"/>
    <w:rsid w:val="00637FFC"/>
    <w:rsid w:val="00640563"/>
    <w:rsid w:val="00640E9E"/>
    <w:rsid w:val="00640FC1"/>
    <w:rsid w:val="00641740"/>
    <w:rsid w:val="00641B10"/>
    <w:rsid w:val="00641DF5"/>
    <w:rsid w:val="00641E7E"/>
    <w:rsid w:val="00642342"/>
    <w:rsid w:val="0064388C"/>
    <w:rsid w:val="00644438"/>
    <w:rsid w:val="00644582"/>
    <w:rsid w:val="0064562B"/>
    <w:rsid w:val="006462F3"/>
    <w:rsid w:val="00646E31"/>
    <w:rsid w:val="00647829"/>
    <w:rsid w:val="00650D82"/>
    <w:rsid w:val="006512A0"/>
    <w:rsid w:val="006513A7"/>
    <w:rsid w:val="0065155E"/>
    <w:rsid w:val="00651B22"/>
    <w:rsid w:val="00652650"/>
    <w:rsid w:val="0065267B"/>
    <w:rsid w:val="006529B1"/>
    <w:rsid w:val="00652B41"/>
    <w:rsid w:val="00652E8A"/>
    <w:rsid w:val="006531EE"/>
    <w:rsid w:val="00653F19"/>
    <w:rsid w:val="00654468"/>
    <w:rsid w:val="00654626"/>
    <w:rsid w:val="00654742"/>
    <w:rsid w:val="00655156"/>
    <w:rsid w:val="006552DA"/>
    <w:rsid w:val="0065538C"/>
    <w:rsid w:val="006555BB"/>
    <w:rsid w:val="006561ED"/>
    <w:rsid w:val="00656EF5"/>
    <w:rsid w:val="0065717E"/>
    <w:rsid w:val="006574AC"/>
    <w:rsid w:val="006579FA"/>
    <w:rsid w:val="00657FCD"/>
    <w:rsid w:val="0066025E"/>
    <w:rsid w:val="00660DE5"/>
    <w:rsid w:val="00661761"/>
    <w:rsid w:val="00661A17"/>
    <w:rsid w:val="00662104"/>
    <w:rsid w:val="00662298"/>
    <w:rsid w:val="006624E7"/>
    <w:rsid w:val="00662E2E"/>
    <w:rsid w:val="00662EC5"/>
    <w:rsid w:val="0066318D"/>
    <w:rsid w:val="00663322"/>
    <w:rsid w:val="0066352B"/>
    <w:rsid w:val="00663EA2"/>
    <w:rsid w:val="00664059"/>
    <w:rsid w:val="00664281"/>
    <w:rsid w:val="00664887"/>
    <w:rsid w:val="00664D40"/>
    <w:rsid w:val="00665311"/>
    <w:rsid w:val="006656E1"/>
    <w:rsid w:val="00666198"/>
    <w:rsid w:val="006662B7"/>
    <w:rsid w:val="00667C94"/>
    <w:rsid w:val="0067017A"/>
    <w:rsid w:val="00670311"/>
    <w:rsid w:val="006706B7"/>
    <w:rsid w:val="00670B9A"/>
    <w:rsid w:val="00670D35"/>
    <w:rsid w:val="00670F32"/>
    <w:rsid w:val="00671951"/>
    <w:rsid w:val="00671AE8"/>
    <w:rsid w:val="0067246F"/>
    <w:rsid w:val="006724D8"/>
    <w:rsid w:val="00672F0D"/>
    <w:rsid w:val="00673031"/>
    <w:rsid w:val="00673447"/>
    <w:rsid w:val="0067401B"/>
    <w:rsid w:val="006740B7"/>
    <w:rsid w:val="00674297"/>
    <w:rsid w:val="00675358"/>
    <w:rsid w:val="00675550"/>
    <w:rsid w:val="00676114"/>
    <w:rsid w:val="0067651C"/>
    <w:rsid w:val="006766CB"/>
    <w:rsid w:val="00676980"/>
    <w:rsid w:val="00680106"/>
    <w:rsid w:val="00680349"/>
    <w:rsid w:val="00680610"/>
    <w:rsid w:val="00680646"/>
    <w:rsid w:val="00680AF0"/>
    <w:rsid w:val="00681B00"/>
    <w:rsid w:val="00681B6C"/>
    <w:rsid w:val="00681D60"/>
    <w:rsid w:val="0068244C"/>
    <w:rsid w:val="006824A1"/>
    <w:rsid w:val="00682C0C"/>
    <w:rsid w:val="00682FDF"/>
    <w:rsid w:val="00683492"/>
    <w:rsid w:val="00683B29"/>
    <w:rsid w:val="006844EE"/>
    <w:rsid w:val="00684889"/>
    <w:rsid w:val="00684915"/>
    <w:rsid w:val="006851B5"/>
    <w:rsid w:val="0068562D"/>
    <w:rsid w:val="00685AD0"/>
    <w:rsid w:val="00685CD3"/>
    <w:rsid w:val="00685E08"/>
    <w:rsid w:val="006860CF"/>
    <w:rsid w:val="0068624C"/>
    <w:rsid w:val="00686258"/>
    <w:rsid w:val="00686667"/>
    <w:rsid w:val="00686975"/>
    <w:rsid w:val="00686B06"/>
    <w:rsid w:val="006871EC"/>
    <w:rsid w:val="006877ED"/>
    <w:rsid w:val="0068785C"/>
    <w:rsid w:val="0069018B"/>
    <w:rsid w:val="006902E4"/>
    <w:rsid w:val="00690DF2"/>
    <w:rsid w:val="00691033"/>
    <w:rsid w:val="00691936"/>
    <w:rsid w:val="00691DC6"/>
    <w:rsid w:val="00691FD9"/>
    <w:rsid w:val="006922A9"/>
    <w:rsid w:val="00692578"/>
    <w:rsid w:val="0069279F"/>
    <w:rsid w:val="00692B8D"/>
    <w:rsid w:val="00693AF3"/>
    <w:rsid w:val="006945A3"/>
    <w:rsid w:val="0069498E"/>
    <w:rsid w:val="00695468"/>
    <w:rsid w:val="006959D4"/>
    <w:rsid w:val="006963E6"/>
    <w:rsid w:val="006968A7"/>
    <w:rsid w:val="00697682"/>
    <w:rsid w:val="006A02F1"/>
    <w:rsid w:val="006A07D5"/>
    <w:rsid w:val="006A0BF7"/>
    <w:rsid w:val="006A0CE1"/>
    <w:rsid w:val="006A11C0"/>
    <w:rsid w:val="006A11EC"/>
    <w:rsid w:val="006A2076"/>
    <w:rsid w:val="006A23D7"/>
    <w:rsid w:val="006A275E"/>
    <w:rsid w:val="006A2BA9"/>
    <w:rsid w:val="006A2DC3"/>
    <w:rsid w:val="006A387E"/>
    <w:rsid w:val="006A4A8B"/>
    <w:rsid w:val="006A5859"/>
    <w:rsid w:val="006A590A"/>
    <w:rsid w:val="006A597A"/>
    <w:rsid w:val="006A5F0C"/>
    <w:rsid w:val="006A5F71"/>
    <w:rsid w:val="006A6160"/>
    <w:rsid w:val="006A66EE"/>
    <w:rsid w:val="006A6CA5"/>
    <w:rsid w:val="006A722A"/>
    <w:rsid w:val="006B0629"/>
    <w:rsid w:val="006B0883"/>
    <w:rsid w:val="006B0905"/>
    <w:rsid w:val="006B0B79"/>
    <w:rsid w:val="006B1019"/>
    <w:rsid w:val="006B189D"/>
    <w:rsid w:val="006B1D18"/>
    <w:rsid w:val="006B1FCC"/>
    <w:rsid w:val="006B2117"/>
    <w:rsid w:val="006B238B"/>
    <w:rsid w:val="006B2A0F"/>
    <w:rsid w:val="006B2ACA"/>
    <w:rsid w:val="006B2F30"/>
    <w:rsid w:val="006B3CA8"/>
    <w:rsid w:val="006B3CC3"/>
    <w:rsid w:val="006B3CD0"/>
    <w:rsid w:val="006B3DB3"/>
    <w:rsid w:val="006B3DFD"/>
    <w:rsid w:val="006B3ED1"/>
    <w:rsid w:val="006B448F"/>
    <w:rsid w:val="006B5188"/>
    <w:rsid w:val="006B52DF"/>
    <w:rsid w:val="006B533C"/>
    <w:rsid w:val="006B538E"/>
    <w:rsid w:val="006B5462"/>
    <w:rsid w:val="006B5659"/>
    <w:rsid w:val="006B5B8E"/>
    <w:rsid w:val="006B6A8C"/>
    <w:rsid w:val="006B6BF6"/>
    <w:rsid w:val="006B7172"/>
    <w:rsid w:val="006B756A"/>
    <w:rsid w:val="006B7B73"/>
    <w:rsid w:val="006B7FA3"/>
    <w:rsid w:val="006C1184"/>
    <w:rsid w:val="006C14CE"/>
    <w:rsid w:val="006C1D01"/>
    <w:rsid w:val="006C2906"/>
    <w:rsid w:val="006C32F8"/>
    <w:rsid w:val="006C3F95"/>
    <w:rsid w:val="006C401F"/>
    <w:rsid w:val="006C40C4"/>
    <w:rsid w:val="006C512F"/>
    <w:rsid w:val="006C55BB"/>
    <w:rsid w:val="006C6676"/>
    <w:rsid w:val="006C667E"/>
    <w:rsid w:val="006C6B6E"/>
    <w:rsid w:val="006C6F5B"/>
    <w:rsid w:val="006C74FA"/>
    <w:rsid w:val="006D07B7"/>
    <w:rsid w:val="006D0BBA"/>
    <w:rsid w:val="006D11CF"/>
    <w:rsid w:val="006D14B1"/>
    <w:rsid w:val="006D2092"/>
    <w:rsid w:val="006D26C8"/>
    <w:rsid w:val="006D2D12"/>
    <w:rsid w:val="006D3CA3"/>
    <w:rsid w:val="006D4323"/>
    <w:rsid w:val="006D4A02"/>
    <w:rsid w:val="006D4B65"/>
    <w:rsid w:val="006D4C0A"/>
    <w:rsid w:val="006D4E0C"/>
    <w:rsid w:val="006D4F0D"/>
    <w:rsid w:val="006D53EA"/>
    <w:rsid w:val="006D5C4C"/>
    <w:rsid w:val="006D5F1C"/>
    <w:rsid w:val="006D66AE"/>
    <w:rsid w:val="006D6EA6"/>
    <w:rsid w:val="006D720D"/>
    <w:rsid w:val="006D72F5"/>
    <w:rsid w:val="006D733C"/>
    <w:rsid w:val="006D7C56"/>
    <w:rsid w:val="006E0324"/>
    <w:rsid w:val="006E032E"/>
    <w:rsid w:val="006E0430"/>
    <w:rsid w:val="006E05F4"/>
    <w:rsid w:val="006E0674"/>
    <w:rsid w:val="006E06C4"/>
    <w:rsid w:val="006E0773"/>
    <w:rsid w:val="006E07E8"/>
    <w:rsid w:val="006E13A4"/>
    <w:rsid w:val="006E1987"/>
    <w:rsid w:val="006E1A0F"/>
    <w:rsid w:val="006E1A54"/>
    <w:rsid w:val="006E1EF3"/>
    <w:rsid w:val="006E223A"/>
    <w:rsid w:val="006E2A3A"/>
    <w:rsid w:val="006E2C31"/>
    <w:rsid w:val="006E2CD9"/>
    <w:rsid w:val="006E348F"/>
    <w:rsid w:val="006E3A1D"/>
    <w:rsid w:val="006E3B2D"/>
    <w:rsid w:val="006E55A0"/>
    <w:rsid w:val="006E5899"/>
    <w:rsid w:val="006E64FB"/>
    <w:rsid w:val="006E6E3A"/>
    <w:rsid w:val="006E7312"/>
    <w:rsid w:val="006E7C30"/>
    <w:rsid w:val="006E7F18"/>
    <w:rsid w:val="006F0B28"/>
    <w:rsid w:val="006F0B2A"/>
    <w:rsid w:val="006F13BC"/>
    <w:rsid w:val="006F194D"/>
    <w:rsid w:val="006F211B"/>
    <w:rsid w:val="006F2FE0"/>
    <w:rsid w:val="006F3021"/>
    <w:rsid w:val="006F351F"/>
    <w:rsid w:val="006F3854"/>
    <w:rsid w:val="006F42C6"/>
    <w:rsid w:val="006F4A35"/>
    <w:rsid w:val="006F53B2"/>
    <w:rsid w:val="006F560E"/>
    <w:rsid w:val="006F596D"/>
    <w:rsid w:val="006F5AF8"/>
    <w:rsid w:val="006F63D4"/>
    <w:rsid w:val="006F6C8D"/>
    <w:rsid w:val="006F725A"/>
    <w:rsid w:val="006F7375"/>
    <w:rsid w:val="006F7AEB"/>
    <w:rsid w:val="006F7D4E"/>
    <w:rsid w:val="00700866"/>
    <w:rsid w:val="00700A34"/>
    <w:rsid w:val="00700BC8"/>
    <w:rsid w:val="007016DE"/>
    <w:rsid w:val="007019EA"/>
    <w:rsid w:val="00701BC0"/>
    <w:rsid w:val="007021C2"/>
    <w:rsid w:val="00702716"/>
    <w:rsid w:val="00703671"/>
    <w:rsid w:val="00703941"/>
    <w:rsid w:val="00703B71"/>
    <w:rsid w:val="007041FE"/>
    <w:rsid w:val="00704D46"/>
    <w:rsid w:val="00704ED5"/>
    <w:rsid w:val="00705410"/>
    <w:rsid w:val="00706DBA"/>
    <w:rsid w:val="007078E8"/>
    <w:rsid w:val="00707DE7"/>
    <w:rsid w:val="00707E42"/>
    <w:rsid w:val="007102EB"/>
    <w:rsid w:val="0071079F"/>
    <w:rsid w:val="00710E29"/>
    <w:rsid w:val="007112C2"/>
    <w:rsid w:val="00711B87"/>
    <w:rsid w:val="00711D0A"/>
    <w:rsid w:val="00712420"/>
    <w:rsid w:val="00712C8F"/>
    <w:rsid w:val="00712CAC"/>
    <w:rsid w:val="007130AD"/>
    <w:rsid w:val="0071313F"/>
    <w:rsid w:val="00713250"/>
    <w:rsid w:val="007132A0"/>
    <w:rsid w:val="00713465"/>
    <w:rsid w:val="00713BBC"/>
    <w:rsid w:val="00713CD8"/>
    <w:rsid w:val="00713E96"/>
    <w:rsid w:val="007140FE"/>
    <w:rsid w:val="007142D1"/>
    <w:rsid w:val="00714502"/>
    <w:rsid w:val="00714F84"/>
    <w:rsid w:val="007153CE"/>
    <w:rsid w:val="00715592"/>
    <w:rsid w:val="007155C2"/>
    <w:rsid w:val="007162E2"/>
    <w:rsid w:val="00716567"/>
    <w:rsid w:val="00716CA2"/>
    <w:rsid w:val="00717154"/>
    <w:rsid w:val="007173AB"/>
    <w:rsid w:val="00717867"/>
    <w:rsid w:val="007179CD"/>
    <w:rsid w:val="0072097F"/>
    <w:rsid w:val="007209C5"/>
    <w:rsid w:val="00721976"/>
    <w:rsid w:val="00721A29"/>
    <w:rsid w:val="00721A7F"/>
    <w:rsid w:val="00721E2A"/>
    <w:rsid w:val="00721E5D"/>
    <w:rsid w:val="00721E81"/>
    <w:rsid w:val="00721F0F"/>
    <w:rsid w:val="007223CE"/>
    <w:rsid w:val="007228D0"/>
    <w:rsid w:val="00722D57"/>
    <w:rsid w:val="00722EC3"/>
    <w:rsid w:val="00722FDA"/>
    <w:rsid w:val="00723A2A"/>
    <w:rsid w:val="00723E5D"/>
    <w:rsid w:val="00724272"/>
    <w:rsid w:val="007248FF"/>
    <w:rsid w:val="00725750"/>
    <w:rsid w:val="007258B9"/>
    <w:rsid w:val="00726650"/>
    <w:rsid w:val="007267C0"/>
    <w:rsid w:val="00726E04"/>
    <w:rsid w:val="00726F15"/>
    <w:rsid w:val="007270E9"/>
    <w:rsid w:val="007276D1"/>
    <w:rsid w:val="007277AA"/>
    <w:rsid w:val="00730226"/>
    <w:rsid w:val="007303A5"/>
    <w:rsid w:val="00730CF9"/>
    <w:rsid w:val="00731339"/>
    <w:rsid w:val="00731500"/>
    <w:rsid w:val="007317FA"/>
    <w:rsid w:val="007319A6"/>
    <w:rsid w:val="00732885"/>
    <w:rsid w:val="00732BE5"/>
    <w:rsid w:val="007352E9"/>
    <w:rsid w:val="007355AA"/>
    <w:rsid w:val="007358E2"/>
    <w:rsid w:val="00735C55"/>
    <w:rsid w:val="00735C6D"/>
    <w:rsid w:val="0073618C"/>
    <w:rsid w:val="007362A7"/>
    <w:rsid w:val="00736577"/>
    <w:rsid w:val="00736ACB"/>
    <w:rsid w:val="00737768"/>
    <w:rsid w:val="0073794D"/>
    <w:rsid w:val="007402B0"/>
    <w:rsid w:val="007403A5"/>
    <w:rsid w:val="0074076A"/>
    <w:rsid w:val="00740A93"/>
    <w:rsid w:val="00740B5E"/>
    <w:rsid w:val="00740C2B"/>
    <w:rsid w:val="00741E3E"/>
    <w:rsid w:val="00742548"/>
    <w:rsid w:val="00742C35"/>
    <w:rsid w:val="007432E5"/>
    <w:rsid w:val="00743797"/>
    <w:rsid w:val="00743B4A"/>
    <w:rsid w:val="007442D1"/>
    <w:rsid w:val="007445BD"/>
    <w:rsid w:val="00746802"/>
    <w:rsid w:val="00746824"/>
    <w:rsid w:val="00747380"/>
    <w:rsid w:val="00747ADF"/>
    <w:rsid w:val="00747D26"/>
    <w:rsid w:val="00750707"/>
    <w:rsid w:val="007509B0"/>
    <w:rsid w:val="00750D8D"/>
    <w:rsid w:val="00750F30"/>
    <w:rsid w:val="0075124F"/>
    <w:rsid w:val="00751745"/>
    <w:rsid w:val="00751F5B"/>
    <w:rsid w:val="007521A9"/>
    <w:rsid w:val="00752476"/>
    <w:rsid w:val="00752535"/>
    <w:rsid w:val="00752C05"/>
    <w:rsid w:val="00753243"/>
    <w:rsid w:val="007536F4"/>
    <w:rsid w:val="00753928"/>
    <w:rsid w:val="00753C68"/>
    <w:rsid w:val="00753EB0"/>
    <w:rsid w:val="00754027"/>
    <w:rsid w:val="00754059"/>
    <w:rsid w:val="00754355"/>
    <w:rsid w:val="007543FB"/>
    <w:rsid w:val="00754ABD"/>
    <w:rsid w:val="007554A5"/>
    <w:rsid w:val="007557C6"/>
    <w:rsid w:val="00755B6B"/>
    <w:rsid w:val="00755FF0"/>
    <w:rsid w:val="007574F1"/>
    <w:rsid w:val="00757975"/>
    <w:rsid w:val="00757DB6"/>
    <w:rsid w:val="00760094"/>
    <w:rsid w:val="00760F36"/>
    <w:rsid w:val="0076145C"/>
    <w:rsid w:val="00761BC1"/>
    <w:rsid w:val="00761DE8"/>
    <w:rsid w:val="00761F9E"/>
    <w:rsid w:val="007624B8"/>
    <w:rsid w:val="00762579"/>
    <w:rsid w:val="00762A6F"/>
    <w:rsid w:val="00762AD0"/>
    <w:rsid w:val="00762DD7"/>
    <w:rsid w:val="00762F8D"/>
    <w:rsid w:val="00763359"/>
    <w:rsid w:val="00763414"/>
    <w:rsid w:val="0076599D"/>
    <w:rsid w:val="00765BD8"/>
    <w:rsid w:val="007665A1"/>
    <w:rsid w:val="0076773C"/>
    <w:rsid w:val="00770130"/>
    <w:rsid w:val="00770717"/>
    <w:rsid w:val="007713E5"/>
    <w:rsid w:val="00771FB0"/>
    <w:rsid w:val="00772548"/>
    <w:rsid w:val="007729A2"/>
    <w:rsid w:val="00772C05"/>
    <w:rsid w:val="007744E3"/>
    <w:rsid w:val="0077473B"/>
    <w:rsid w:val="00774928"/>
    <w:rsid w:val="00774AAF"/>
    <w:rsid w:val="00774EFA"/>
    <w:rsid w:val="00775446"/>
    <w:rsid w:val="007755A2"/>
    <w:rsid w:val="007755E9"/>
    <w:rsid w:val="00776D3A"/>
    <w:rsid w:val="00777580"/>
    <w:rsid w:val="00777D10"/>
    <w:rsid w:val="00780380"/>
    <w:rsid w:val="00780F52"/>
    <w:rsid w:val="007815AB"/>
    <w:rsid w:val="0078162F"/>
    <w:rsid w:val="007819DE"/>
    <w:rsid w:val="00781BC7"/>
    <w:rsid w:val="00782BCF"/>
    <w:rsid w:val="00782CBC"/>
    <w:rsid w:val="00782E21"/>
    <w:rsid w:val="00783113"/>
    <w:rsid w:val="007832F5"/>
    <w:rsid w:val="00784077"/>
    <w:rsid w:val="0078456B"/>
    <w:rsid w:val="007846B0"/>
    <w:rsid w:val="007858F9"/>
    <w:rsid w:val="00785A92"/>
    <w:rsid w:val="007863BA"/>
    <w:rsid w:val="00786790"/>
    <w:rsid w:val="00786C02"/>
    <w:rsid w:val="00786DC3"/>
    <w:rsid w:val="007873EF"/>
    <w:rsid w:val="00787519"/>
    <w:rsid w:val="00787AD4"/>
    <w:rsid w:val="0079015E"/>
    <w:rsid w:val="0079104A"/>
    <w:rsid w:val="00791156"/>
    <w:rsid w:val="007911AF"/>
    <w:rsid w:val="007912B6"/>
    <w:rsid w:val="0079131C"/>
    <w:rsid w:val="00791489"/>
    <w:rsid w:val="0079177A"/>
    <w:rsid w:val="007917AD"/>
    <w:rsid w:val="00791C29"/>
    <w:rsid w:val="007924D3"/>
    <w:rsid w:val="0079260F"/>
    <w:rsid w:val="00792630"/>
    <w:rsid w:val="007926B6"/>
    <w:rsid w:val="007928ED"/>
    <w:rsid w:val="00793290"/>
    <w:rsid w:val="0079360B"/>
    <w:rsid w:val="007936FD"/>
    <w:rsid w:val="007946B3"/>
    <w:rsid w:val="00794ABA"/>
    <w:rsid w:val="00794C70"/>
    <w:rsid w:val="007953A2"/>
    <w:rsid w:val="0079547E"/>
    <w:rsid w:val="007955FA"/>
    <w:rsid w:val="0079563D"/>
    <w:rsid w:val="00795676"/>
    <w:rsid w:val="0079582A"/>
    <w:rsid w:val="007959AB"/>
    <w:rsid w:val="00795C71"/>
    <w:rsid w:val="00795CD8"/>
    <w:rsid w:val="00795D51"/>
    <w:rsid w:val="007968E5"/>
    <w:rsid w:val="00796C0B"/>
    <w:rsid w:val="00796D92"/>
    <w:rsid w:val="007971E7"/>
    <w:rsid w:val="007A04D4"/>
    <w:rsid w:val="007A0757"/>
    <w:rsid w:val="007A07BE"/>
    <w:rsid w:val="007A08D3"/>
    <w:rsid w:val="007A0E49"/>
    <w:rsid w:val="007A1067"/>
    <w:rsid w:val="007A1477"/>
    <w:rsid w:val="007A1C82"/>
    <w:rsid w:val="007A1CFD"/>
    <w:rsid w:val="007A2300"/>
    <w:rsid w:val="007A2F51"/>
    <w:rsid w:val="007A2FB3"/>
    <w:rsid w:val="007A30F5"/>
    <w:rsid w:val="007A3ADF"/>
    <w:rsid w:val="007A3FE0"/>
    <w:rsid w:val="007A44C5"/>
    <w:rsid w:val="007A50D5"/>
    <w:rsid w:val="007A55DE"/>
    <w:rsid w:val="007A5E6E"/>
    <w:rsid w:val="007A5F39"/>
    <w:rsid w:val="007A5FBC"/>
    <w:rsid w:val="007A62C0"/>
    <w:rsid w:val="007A63EF"/>
    <w:rsid w:val="007A6C5B"/>
    <w:rsid w:val="007A74D2"/>
    <w:rsid w:val="007A786C"/>
    <w:rsid w:val="007A7CFF"/>
    <w:rsid w:val="007A7DE0"/>
    <w:rsid w:val="007B00D7"/>
    <w:rsid w:val="007B0328"/>
    <w:rsid w:val="007B032D"/>
    <w:rsid w:val="007B0C7E"/>
    <w:rsid w:val="007B0E19"/>
    <w:rsid w:val="007B16AF"/>
    <w:rsid w:val="007B1C41"/>
    <w:rsid w:val="007B1DF8"/>
    <w:rsid w:val="007B212A"/>
    <w:rsid w:val="007B2955"/>
    <w:rsid w:val="007B2F9A"/>
    <w:rsid w:val="007B3127"/>
    <w:rsid w:val="007B327C"/>
    <w:rsid w:val="007B351B"/>
    <w:rsid w:val="007B42E4"/>
    <w:rsid w:val="007B48B9"/>
    <w:rsid w:val="007B500F"/>
    <w:rsid w:val="007B5481"/>
    <w:rsid w:val="007B57D5"/>
    <w:rsid w:val="007B58A3"/>
    <w:rsid w:val="007B6A7F"/>
    <w:rsid w:val="007B6EC8"/>
    <w:rsid w:val="007B6F77"/>
    <w:rsid w:val="007B78F5"/>
    <w:rsid w:val="007B7BAF"/>
    <w:rsid w:val="007C00B9"/>
    <w:rsid w:val="007C0238"/>
    <w:rsid w:val="007C03E6"/>
    <w:rsid w:val="007C046E"/>
    <w:rsid w:val="007C0686"/>
    <w:rsid w:val="007C17E9"/>
    <w:rsid w:val="007C1B1B"/>
    <w:rsid w:val="007C1B8F"/>
    <w:rsid w:val="007C2699"/>
    <w:rsid w:val="007C27A6"/>
    <w:rsid w:val="007C2C2C"/>
    <w:rsid w:val="007C3146"/>
    <w:rsid w:val="007C31E2"/>
    <w:rsid w:val="007C32D2"/>
    <w:rsid w:val="007C37B8"/>
    <w:rsid w:val="007C38F9"/>
    <w:rsid w:val="007C3BF7"/>
    <w:rsid w:val="007C3D5C"/>
    <w:rsid w:val="007C3F4F"/>
    <w:rsid w:val="007C4C55"/>
    <w:rsid w:val="007C4F43"/>
    <w:rsid w:val="007C5118"/>
    <w:rsid w:val="007C58E9"/>
    <w:rsid w:val="007C5D17"/>
    <w:rsid w:val="007C6546"/>
    <w:rsid w:val="007C65AA"/>
    <w:rsid w:val="007C6C16"/>
    <w:rsid w:val="007C6EAC"/>
    <w:rsid w:val="007C728F"/>
    <w:rsid w:val="007C763F"/>
    <w:rsid w:val="007C7D76"/>
    <w:rsid w:val="007D0377"/>
    <w:rsid w:val="007D0D83"/>
    <w:rsid w:val="007D1078"/>
    <w:rsid w:val="007D10E7"/>
    <w:rsid w:val="007D1437"/>
    <w:rsid w:val="007D1DA2"/>
    <w:rsid w:val="007D1F8E"/>
    <w:rsid w:val="007D2029"/>
    <w:rsid w:val="007D291D"/>
    <w:rsid w:val="007D32F4"/>
    <w:rsid w:val="007D40DD"/>
    <w:rsid w:val="007D4C57"/>
    <w:rsid w:val="007D5989"/>
    <w:rsid w:val="007D5A39"/>
    <w:rsid w:val="007D5A3A"/>
    <w:rsid w:val="007D5EFB"/>
    <w:rsid w:val="007D5F98"/>
    <w:rsid w:val="007D668E"/>
    <w:rsid w:val="007D72A1"/>
    <w:rsid w:val="007D7968"/>
    <w:rsid w:val="007D79CD"/>
    <w:rsid w:val="007E073F"/>
    <w:rsid w:val="007E078A"/>
    <w:rsid w:val="007E079B"/>
    <w:rsid w:val="007E08D2"/>
    <w:rsid w:val="007E0C04"/>
    <w:rsid w:val="007E13E8"/>
    <w:rsid w:val="007E1C0B"/>
    <w:rsid w:val="007E1D72"/>
    <w:rsid w:val="007E222F"/>
    <w:rsid w:val="007E2274"/>
    <w:rsid w:val="007E2BF7"/>
    <w:rsid w:val="007E2E37"/>
    <w:rsid w:val="007E45D0"/>
    <w:rsid w:val="007E4AFF"/>
    <w:rsid w:val="007E4DAA"/>
    <w:rsid w:val="007E5027"/>
    <w:rsid w:val="007E51B8"/>
    <w:rsid w:val="007E55E4"/>
    <w:rsid w:val="007E5B86"/>
    <w:rsid w:val="007E5D87"/>
    <w:rsid w:val="007E5DAC"/>
    <w:rsid w:val="007E7347"/>
    <w:rsid w:val="007E7572"/>
    <w:rsid w:val="007E7829"/>
    <w:rsid w:val="007E7CAD"/>
    <w:rsid w:val="007F04E8"/>
    <w:rsid w:val="007F0D3B"/>
    <w:rsid w:val="007F155B"/>
    <w:rsid w:val="007F17EE"/>
    <w:rsid w:val="007F1A48"/>
    <w:rsid w:val="007F1A9F"/>
    <w:rsid w:val="007F1EDC"/>
    <w:rsid w:val="007F1F6D"/>
    <w:rsid w:val="007F248C"/>
    <w:rsid w:val="007F2669"/>
    <w:rsid w:val="007F290F"/>
    <w:rsid w:val="007F2C2E"/>
    <w:rsid w:val="007F384E"/>
    <w:rsid w:val="007F3A21"/>
    <w:rsid w:val="007F3B46"/>
    <w:rsid w:val="007F47AC"/>
    <w:rsid w:val="007F48C4"/>
    <w:rsid w:val="007F5407"/>
    <w:rsid w:val="007F65BB"/>
    <w:rsid w:val="007F6EE1"/>
    <w:rsid w:val="007F7B97"/>
    <w:rsid w:val="0080028A"/>
    <w:rsid w:val="00800C93"/>
    <w:rsid w:val="00800DB3"/>
    <w:rsid w:val="00800F73"/>
    <w:rsid w:val="00801074"/>
    <w:rsid w:val="0080110E"/>
    <w:rsid w:val="008015B9"/>
    <w:rsid w:val="00803121"/>
    <w:rsid w:val="0080339D"/>
    <w:rsid w:val="0080365F"/>
    <w:rsid w:val="00803CCC"/>
    <w:rsid w:val="00803D27"/>
    <w:rsid w:val="00804248"/>
    <w:rsid w:val="00804ABB"/>
    <w:rsid w:val="0080554F"/>
    <w:rsid w:val="00805728"/>
    <w:rsid w:val="00805944"/>
    <w:rsid w:val="0080597E"/>
    <w:rsid w:val="00805A5C"/>
    <w:rsid w:val="00805E34"/>
    <w:rsid w:val="00806452"/>
    <w:rsid w:val="008065A2"/>
    <w:rsid w:val="00806BF3"/>
    <w:rsid w:val="00806D25"/>
    <w:rsid w:val="00806FB3"/>
    <w:rsid w:val="008076FF"/>
    <w:rsid w:val="00807AFF"/>
    <w:rsid w:val="00807E7C"/>
    <w:rsid w:val="00807F71"/>
    <w:rsid w:val="00810260"/>
    <w:rsid w:val="00810AA2"/>
    <w:rsid w:val="008115DF"/>
    <w:rsid w:val="00812181"/>
    <w:rsid w:val="00812643"/>
    <w:rsid w:val="00812FF6"/>
    <w:rsid w:val="00813147"/>
    <w:rsid w:val="00813955"/>
    <w:rsid w:val="00813DAF"/>
    <w:rsid w:val="0081435A"/>
    <w:rsid w:val="00814CD4"/>
    <w:rsid w:val="0081561C"/>
    <w:rsid w:val="00815727"/>
    <w:rsid w:val="00815731"/>
    <w:rsid w:val="008170B5"/>
    <w:rsid w:val="00817A48"/>
    <w:rsid w:val="00817B4D"/>
    <w:rsid w:val="00817F08"/>
    <w:rsid w:val="00821745"/>
    <w:rsid w:val="00821B43"/>
    <w:rsid w:val="0082202C"/>
    <w:rsid w:val="00822B6A"/>
    <w:rsid w:val="00822E0C"/>
    <w:rsid w:val="00823095"/>
    <w:rsid w:val="0082310D"/>
    <w:rsid w:val="00824056"/>
    <w:rsid w:val="008245B0"/>
    <w:rsid w:val="00825995"/>
    <w:rsid w:val="00825BD7"/>
    <w:rsid w:val="008263A6"/>
    <w:rsid w:val="00826658"/>
    <w:rsid w:val="00826A1A"/>
    <w:rsid w:val="00827426"/>
    <w:rsid w:val="00827860"/>
    <w:rsid w:val="0082789F"/>
    <w:rsid w:val="008278B8"/>
    <w:rsid w:val="00827B0B"/>
    <w:rsid w:val="00830E02"/>
    <w:rsid w:val="008317B4"/>
    <w:rsid w:val="008317BC"/>
    <w:rsid w:val="00831A18"/>
    <w:rsid w:val="0083278A"/>
    <w:rsid w:val="00832C30"/>
    <w:rsid w:val="00832D30"/>
    <w:rsid w:val="00832F16"/>
    <w:rsid w:val="00833269"/>
    <w:rsid w:val="008340EA"/>
    <w:rsid w:val="008342EC"/>
    <w:rsid w:val="0083491F"/>
    <w:rsid w:val="00834C96"/>
    <w:rsid w:val="00834CAD"/>
    <w:rsid w:val="0083517F"/>
    <w:rsid w:val="0083532D"/>
    <w:rsid w:val="0083562A"/>
    <w:rsid w:val="00835648"/>
    <w:rsid w:val="00835AF9"/>
    <w:rsid w:val="008364BC"/>
    <w:rsid w:val="008369F4"/>
    <w:rsid w:val="008374D3"/>
    <w:rsid w:val="00837BD1"/>
    <w:rsid w:val="00841671"/>
    <w:rsid w:val="0084167E"/>
    <w:rsid w:val="00841E49"/>
    <w:rsid w:val="00842B53"/>
    <w:rsid w:val="00842C17"/>
    <w:rsid w:val="00843320"/>
    <w:rsid w:val="008439AE"/>
    <w:rsid w:val="0084417A"/>
    <w:rsid w:val="00844241"/>
    <w:rsid w:val="008442CE"/>
    <w:rsid w:val="008444BF"/>
    <w:rsid w:val="00844722"/>
    <w:rsid w:val="008450A8"/>
    <w:rsid w:val="00845573"/>
    <w:rsid w:val="00845898"/>
    <w:rsid w:val="00846250"/>
    <w:rsid w:val="008463C7"/>
    <w:rsid w:val="0084697D"/>
    <w:rsid w:val="00846CB7"/>
    <w:rsid w:val="00846D09"/>
    <w:rsid w:val="00847368"/>
    <w:rsid w:val="0084736F"/>
    <w:rsid w:val="008477CE"/>
    <w:rsid w:val="0085005C"/>
    <w:rsid w:val="008502EA"/>
    <w:rsid w:val="00850863"/>
    <w:rsid w:val="00850AB8"/>
    <w:rsid w:val="00851389"/>
    <w:rsid w:val="00851A07"/>
    <w:rsid w:val="00851B2F"/>
    <w:rsid w:val="00852015"/>
    <w:rsid w:val="00852B65"/>
    <w:rsid w:val="00853089"/>
    <w:rsid w:val="00853AE6"/>
    <w:rsid w:val="0085463C"/>
    <w:rsid w:val="00854FFA"/>
    <w:rsid w:val="0085567F"/>
    <w:rsid w:val="0085580A"/>
    <w:rsid w:val="00855834"/>
    <w:rsid w:val="00855A74"/>
    <w:rsid w:val="00855AE0"/>
    <w:rsid w:val="00855B01"/>
    <w:rsid w:val="0085608B"/>
    <w:rsid w:val="008561B0"/>
    <w:rsid w:val="008564E8"/>
    <w:rsid w:val="008569D5"/>
    <w:rsid w:val="00856DBE"/>
    <w:rsid w:val="00857827"/>
    <w:rsid w:val="00857AC2"/>
    <w:rsid w:val="00860A18"/>
    <w:rsid w:val="00860C2C"/>
    <w:rsid w:val="00860F86"/>
    <w:rsid w:val="0086107D"/>
    <w:rsid w:val="0086142E"/>
    <w:rsid w:val="00861A9F"/>
    <w:rsid w:val="008620FC"/>
    <w:rsid w:val="00862AB9"/>
    <w:rsid w:val="0086311B"/>
    <w:rsid w:val="00863324"/>
    <w:rsid w:val="008636B3"/>
    <w:rsid w:val="00864263"/>
    <w:rsid w:val="008644FB"/>
    <w:rsid w:val="008653E4"/>
    <w:rsid w:val="00865741"/>
    <w:rsid w:val="00865804"/>
    <w:rsid w:val="00866225"/>
    <w:rsid w:val="0086622C"/>
    <w:rsid w:val="008663FD"/>
    <w:rsid w:val="00866409"/>
    <w:rsid w:val="008665DB"/>
    <w:rsid w:val="0086677A"/>
    <w:rsid w:val="00866893"/>
    <w:rsid w:val="00866E93"/>
    <w:rsid w:val="008671D3"/>
    <w:rsid w:val="00867ADD"/>
    <w:rsid w:val="00867C4F"/>
    <w:rsid w:val="008700AF"/>
    <w:rsid w:val="008705B3"/>
    <w:rsid w:val="0087069C"/>
    <w:rsid w:val="00871233"/>
    <w:rsid w:val="00872CEE"/>
    <w:rsid w:val="00873DBE"/>
    <w:rsid w:val="00874253"/>
    <w:rsid w:val="00874307"/>
    <w:rsid w:val="0087486F"/>
    <w:rsid w:val="00874E50"/>
    <w:rsid w:val="00875425"/>
    <w:rsid w:val="00876AB3"/>
    <w:rsid w:val="008772BB"/>
    <w:rsid w:val="008774B1"/>
    <w:rsid w:val="00877818"/>
    <w:rsid w:val="00877C6F"/>
    <w:rsid w:val="00877E42"/>
    <w:rsid w:val="00877F0F"/>
    <w:rsid w:val="008805C1"/>
    <w:rsid w:val="00880A46"/>
    <w:rsid w:val="008813F5"/>
    <w:rsid w:val="0088142E"/>
    <w:rsid w:val="008817FA"/>
    <w:rsid w:val="00881BB8"/>
    <w:rsid w:val="00881CD2"/>
    <w:rsid w:val="00882171"/>
    <w:rsid w:val="00882C6A"/>
    <w:rsid w:val="00882FA0"/>
    <w:rsid w:val="00883078"/>
    <w:rsid w:val="0088360A"/>
    <w:rsid w:val="00883AC7"/>
    <w:rsid w:val="00884348"/>
    <w:rsid w:val="00885AE7"/>
    <w:rsid w:val="00885CC6"/>
    <w:rsid w:val="00885CDB"/>
    <w:rsid w:val="00885E5D"/>
    <w:rsid w:val="00885FE4"/>
    <w:rsid w:val="008866BF"/>
    <w:rsid w:val="00886A08"/>
    <w:rsid w:val="00886A0D"/>
    <w:rsid w:val="00886C14"/>
    <w:rsid w:val="00886FF5"/>
    <w:rsid w:val="00887915"/>
    <w:rsid w:val="00887D49"/>
    <w:rsid w:val="00887EB5"/>
    <w:rsid w:val="00887FCA"/>
    <w:rsid w:val="0089006D"/>
    <w:rsid w:val="00890086"/>
    <w:rsid w:val="0089090B"/>
    <w:rsid w:val="00890CA3"/>
    <w:rsid w:val="0089290E"/>
    <w:rsid w:val="008934F8"/>
    <w:rsid w:val="0089352E"/>
    <w:rsid w:val="008937FC"/>
    <w:rsid w:val="00893F6D"/>
    <w:rsid w:val="0089404B"/>
    <w:rsid w:val="0089438D"/>
    <w:rsid w:val="0089474B"/>
    <w:rsid w:val="008947BD"/>
    <w:rsid w:val="008948BF"/>
    <w:rsid w:val="0089497F"/>
    <w:rsid w:val="00894C1B"/>
    <w:rsid w:val="00894D72"/>
    <w:rsid w:val="008963D3"/>
    <w:rsid w:val="00896E63"/>
    <w:rsid w:val="00897CA8"/>
    <w:rsid w:val="00897DD5"/>
    <w:rsid w:val="008A018C"/>
    <w:rsid w:val="008A07EC"/>
    <w:rsid w:val="008A1B91"/>
    <w:rsid w:val="008A1D21"/>
    <w:rsid w:val="008A2980"/>
    <w:rsid w:val="008A2B1F"/>
    <w:rsid w:val="008A2F84"/>
    <w:rsid w:val="008A2FA2"/>
    <w:rsid w:val="008A3065"/>
    <w:rsid w:val="008A33CE"/>
    <w:rsid w:val="008A349C"/>
    <w:rsid w:val="008A3763"/>
    <w:rsid w:val="008A3BA8"/>
    <w:rsid w:val="008A40C7"/>
    <w:rsid w:val="008A4429"/>
    <w:rsid w:val="008A5694"/>
    <w:rsid w:val="008A5C02"/>
    <w:rsid w:val="008A648B"/>
    <w:rsid w:val="008A658E"/>
    <w:rsid w:val="008A6843"/>
    <w:rsid w:val="008A7055"/>
    <w:rsid w:val="008A75A6"/>
    <w:rsid w:val="008A783A"/>
    <w:rsid w:val="008A7A84"/>
    <w:rsid w:val="008A7ABF"/>
    <w:rsid w:val="008B07BC"/>
    <w:rsid w:val="008B0941"/>
    <w:rsid w:val="008B0C61"/>
    <w:rsid w:val="008B100D"/>
    <w:rsid w:val="008B102F"/>
    <w:rsid w:val="008B1AF4"/>
    <w:rsid w:val="008B1FEB"/>
    <w:rsid w:val="008B2403"/>
    <w:rsid w:val="008B25E7"/>
    <w:rsid w:val="008B2724"/>
    <w:rsid w:val="008B274F"/>
    <w:rsid w:val="008B3644"/>
    <w:rsid w:val="008B382E"/>
    <w:rsid w:val="008B3DF2"/>
    <w:rsid w:val="008B4153"/>
    <w:rsid w:val="008B51AB"/>
    <w:rsid w:val="008B5360"/>
    <w:rsid w:val="008B6E35"/>
    <w:rsid w:val="008B6EFA"/>
    <w:rsid w:val="008B70DF"/>
    <w:rsid w:val="008B73A1"/>
    <w:rsid w:val="008B74B5"/>
    <w:rsid w:val="008B7926"/>
    <w:rsid w:val="008B7F1F"/>
    <w:rsid w:val="008C0033"/>
    <w:rsid w:val="008C0811"/>
    <w:rsid w:val="008C0917"/>
    <w:rsid w:val="008C0A7A"/>
    <w:rsid w:val="008C0D3A"/>
    <w:rsid w:val="008C10A2"/>
    <w:rsid w:val="008C1334"/>
    <w:rsid w:val="008C179D"/>
    <w:rsid w:val="008C3949"/>
    <w:rsid w:val="008C3BCB"/>
    <w:rsid w:val="008C440D"/>
    <w:rsid w:val="008C4C3C"/>
    <w:rsid w:val="008C5DCD"/>
    <w:rsid w:val="008C60E7"/>
    <w:rsid w:val="008C612A"/>
    <w:rsid w:val="008C7009"/>
    <w:rsid w:val="008C748C"/>
    <w:rsid w:val="008C75A6"/>
    <w:rsid w:val="008C77F0"/>
    <w:rsid w:val="008C782B"/>
    <w:rsid w:val="008C7D2C"/>
    <w:rsid w:val="008C7F44"/>
    <w:rsid w:val="008C7FC1"/>
    <w:rsid w:val="008D0867"/>
    <w:rsid w:val="008D0CDB"/>
    <w:rsid w:val="008D1591"/>
    <w:rsid w:val="008D1CF5"/>
    <w:rsid w:val="008D1F0B"/>
    <w:rsid w:val="008D22FF"/>
    <w:rsid w:val="008D27B8"/>
    <w:rsid w:val="008D2919"/>
    <w:rsid w:val="008D313E"/>
    <w:rsid w:val="008D3636"/>
    <w:rsid w:val="008D36D2"/>
    <w:rsid w:val="008D3EBF"/>
    <w:rsid w:val="008D3F44"/>
    <w:rsid w:val="008D4BB6"/>
    <w:rsid w:val="008D5110"/>
    <w:rsid w:val="008D51BF"/>
    <w:rsid w:val="008D5497"/>
    <w:rsid w:val="008D56C9"/>
    <w:rsid w:val="008D575B"/>
    <w:rsid w:val="008D5924"/>
    <w:rsid w:val="008D5C28"/>
    <w:rsid w:val="008D5C6C"/>
    <w:rsid w:val="008D5CF8"/>
    <w:rsid w:val="008D5CF9"/>
    <w:rsid w:val="008D6752"/>
    <w:rsid w:val="008D696F"/>
    <w:rsid w:val="008D6D2B"/>
    <w:rsid w:val="008D6EA9"/>
    <w:rsid w:val="008D7346"/>
    <w:rsid w:val="008E00B9"/>
    <w:rsid w:val="008E0183"/>
    <w:rsid w:val="008E1028"/>
    <w:rsid w:val="008E1420"/>
    <w:rsid w:val="008E1696"/>
    <w:rsid w:val="008E1937"/>
    <w:rsid w:val="008E1B84"/>
    <w:rsid w:val="008E1DA0"/>
    <w:rsid w:val="008E210C"/>
    <w:rsid w:val="008E260D"/>
    <w:rsid w:val="008E2EFF"/>
    <w:rsid w:val="008E32F7"/>
    <w:rsid w:val="008E34F8"/>
    <w:rsid w:val="008E3C7C"/>
    <w:rsid w:val="008E4001"/>
    <w:rsid w:val="008E49C5"/>
    <w:rsid w:val="008E4B98"/>
    <w:rsid w:val="008E4ECA"/>
    <w:rsid w:val="008E543F"/>
    <w:rsid w:val="008E57B0"/>
    <w:rsid w:val="008E5891"/>
    <w:rsid w:val="008E61E3"/>
    <w:rsid w:val="008E63A5"/>
    <w:rsid w:val="008E6700"/>
    <w:rsid w:val="008E6C1F"/>
    <w:rsid w:val="008E75FB"/>
    <w:rsid w:val="008E7606"/>
    <w:rsid w:val="008E7BAD"/>
    <w:rsid w:val="008F0C83"/>
    <w:rsid w:val="008F19C1"/>
    <w:rsid w:val="008F1B96"/>
    <w:rsid w:val="008F2173"/>
    <w:rsid w:val="008F25E5"/>
    <w:rsid w:val="008F27F8"/>
    <w:rsid w:val="008F2B8B"/>
    <w:rsid w:val="008F396A"/>
    <w:rsid w:val="008F3B78"/>
    <w:rsid w:val="008F4AEE"/>
    <w:rsid w:val="008F5116"/>
    <w:rsid w:val="008F618C"/>
    <w:rsid w:val="008F66F2"/>
    <w:rsid w:val="008F7B57"/>
    <w:rsid w:val="008F7FF8"/>
    <w:rsid w:val="0090192D"/>
    <w:rsid w:val="00902B99"/>
    <w:rsid w:val="00902BE4"/>
    <w:rsid w:val="00902CE7"/>
    <w:rsid w:val="00902D09"/>
    <w:rsid w:val="009032A1"/>
    <w:rsid w:val="00903A1F"/>
    <w:rsid w:val="00904692"/>
    <w:rsid w:val="00904E84"/>
    <w:rsid w:val="00904F13"/>
    <w:rsid w:val="00905040"/>
    <w:rsid w:val="0090539D"/>
    <w:rsid w:val="00905864"/>
    <w:rsid w:val="00905AB9"/>
    <w:rsid w:val="00906010"/>
    <w:rsid w:val="00906C17"/>
    <w:rsid w:val="00906EB7"/>
    <w:rsid w:val="00907232"/>
    <w:rsid w:val="00910409"/>
    <w:rsid w:val="0091070B"/>
    <w:rsid w:val="0091108A"/>
    <w:rsid w:val="009113A7"/>
    <w:rsid w:val="009115B0"/>
    <w:rsid w:val="00911E12"/>
    <w:rsid w:val="00911E35"/>
    <w:rsid w:val="00911F47"/>
    <w:rsid w:val="00912BC3"/>
    <w:rsid w:val="00912BCA"/>
    <w:rsid w:val="00912E76"/>
    <w:rsid w:val="0091359B"/>
    <w:rsid w:val="00913AD3"/>
    <w:rsid w:val="009143E1"/>
    <w:rsid w:val="00914B1C"/>
    <w:rsid w:val="00914D9B"/>
    <w:rsid w:val="00915393"/>
    <w:rsid w:val="009158E7"/>
    <w:rsid w:val="00915C41"/>
    <w:rsid w:val="00915E63"/>
    <w:rsid w:val="00916113"/>
    <w:rsid w:val="00916122"/>
    <w:rsid w:val="009169A4"/>
    <w:rsid w:val="00916C53"/>
    <w:rsid w:val="00916C7E"/>
    <w:rsid w:val="00916E83"/>
    <w:rsid w:val="0092015F"/>
    <w:rsid w:val="00920B98"/>
    <w:rsid w:val="00921B99"/>
    <w:rsid w:val="00923988"/>
    <w:rsid w:val="00923BD3"/>
    <w:rsid w:val="00924976"/>
    <w:rsid w:val="00924E85"/>
    <w:rsid w:val="00924E9A"/>
    <w:rsid w:val="0092506F"/>
    <w:rsid w:val="009251DF"/>
    <w:rsid w:val="009251F4"/>
    <w:rsid w:val="0092577F"/>
    <w:rsid w:val="00925DF1"/>
    <w:rsid w:val="009260BF"/>
    <w:rsid w:val="00926371"/>
    <w:rsid w:val="009264BD"/>
    <w:rsid w:val="00926598"/>
    <w:rsid w:val="00926781"/>
    <w:rsid w:val="009271B0"/>
    <w:rsid w:val="00927301"/>
    <w:rsid w:val="00927808"/>
    <w:rsid w:val="00927813"/>
    <w:rsid w:val="00927DB1"/>
    <w:rsid w:val="00927DE6"/>
    <w:rsid w:val="00930919"/>
    <w:rsid w:val="00930EF5"/>
    <w:rsid w:val="00930F09"/>
    <w:rsid w:val="0093258C"/>
    <w:rsid w:val="009326A6"/>
    <w:rsid w:val="009327BA"/>
    <w:rsid w:val="00932850"/>
    <w:rsid w:val="009328EE"/>
    <w:rsid w:val="0093290F"/>
    <w:rsid w:val="00932F45"/>
    <w:rsid w:val="0093368A"/>
    <w:rsid w:val="009337D9"/>
    <w:rsid w:val="0093390D"/>
    <w:rsid w:val="0093422E"/>
    <w:rsid w:val="00934D9F"/>
    <w:rsid w:val="00935942"/>
    <w:rsid w:val="00935DDD"/>
    <w:rsid w:val="009360FA"/>
    <w:rsid w:val="0093671C"/>
    <w:rsid w:val="00936FC4"/>
    <w:rsid w:val="009371F1"/>
    <w:rsid w:val="00937B5C"/>
    <w:rsid w:val="00940B8C"/>
    <w:rsid w:val="00941E6B"/>
    <w:rsid w:val="00942004"/>
    <w:rsid w:val="009421EC"/>
    <w:rsid w:val="00943AEA"/>
    <w:rsid w:val="00943D61"/>
    <w:rsid w:val="0094407F"/>
    <w:rsid w:val="0094479A"/>
    <w:rsid w:val="00944A49"/>
    <w:rsid w:val="00944A6D"/>
    <w:rsid w:val="0094551F"/>
    <w:rsid w:val="00945F60"/>
    <w:rsid w:val="00946A8E"/>
    <w:rsid w:val="00946AB5"/>
    <w:rsid w:val="00947098"/>
    <w:rsid w:val="0094765B"/>
    <w:rsid w:val="009476EF"/>
    <w:rsid w:val="00947734"/>
    <w:rsid w:val="00950716"/>
    <w:rsid w:val="009509E3"/>
    <w:rsid w:val="00951989"/>
    <w:rsid w:val="00951B8C"/>
    <w:rsid w:val="00952422"/>
    <w:rsid w:val="009525B0"/>
    <w:rsid w:val="00952668"/>
    <w:rsid w:val="00952C09"/>
    <w:rsid w:val="00952F42"/>
    <w:rsid w:val="00954E03"/>
    <w:rsid w:val="00954F4C"/>
    <w:rsid w:val="00954F73"/>
    <w:rsid w:val="00955240"/>
    <w:rsid w:val="00955510"/>
    <w:rsid w:val="009561EF"/>
    <w:rsid w:val="00956635"/>
    <w:rsid w:val="00956B37"/>
    <w:rsid w:val="00957026"/>
    <w:rsid w:val="00957082"/>
    <w:rsid w:val="00957122"/>
    <w:rsid w:val="009573A3"/>
    <w:rsid w:val="0095746A"/>
    <w:rsid w:val="0095778C"/>
    <w:rsid w:val="009578CE"/>
    <w:rsid w:val="009600A6"/>
    <w:rsid w:val="009601FF"/>
    <w:rsid w:val="0096039E"/>
    <w:rsid w:val="00960873"/>
    <w:rsid w:val="009609A0"/>
    <w:rsid w:val="0096128C"/>
    <w:rsid w:val="009615C9"/>
    <w:rsid w:val="00961B4F"/>
    <w:rsid w:val="00961C6F"/>
    <w:rsid w:val="00961F8E"/>
    <w:rsid w:val="00963025"/>
    <w:rsid w:val="00963314"/>
    <w:rsid w:val="00963317"/>
    <w:rsid w:val="00963718"/>
    <w:rsid w:val="009637E1"/>
    <w:rsid w:val="00963CEC"/>
    <w:rsid w:val="0096476B"/>
    <w:rsid w:val="00964BBB"/>
    <w:rsid w:val="0096533D"/>
    <w:rsid w:val="0096555E"/>
    <w:rsid w:val="00965998"/>
    <w:rsid w:val="00966096"/>
    <w:rsid w:val="009660B6"/>
    <w:rsid w:val="009663DF"/>
    <w:rsid w:val="009666A2"/>
    <w:rsid w:val="00966A42"/>
    <w:rsid w:val="00967424"/>
    <w:rsid w:val="00967AA0"/>
    <w:rsid w:val="00967D2D"/>
    <w:rsid w:val="00967D32"/>
    <w:rsid w:val="00967EFF"/>
    <w:rsid w:val="00967FEA"/>
    <w:rsid w:val="00967FFA"/>
    <w:rsid w:val="0097018B"/>
    <w:rsid w:val="0097021B"/>
    <w:rsid w:val="009708DA"/>
    <w:rsid w:val="00970CE1"/>
    <w:rsid w:val="009714B0"/>
    <w:rsid w:val="00971874"/>
    <w:rsid w:val="00971ED7"/>
    <w:rsid w:val="009724DF"/>
    <w:rsid w:val="0097282E"/>
    <w:rsid w:val="00972D0E"/>
    <w:rsid w:val="00973194"/>
    <w:rsid w:val="00974010"/>
    <w:rsid w:val="00974093"/>
    <w:rsid w:val="00974565"/>
    <w:rsid w:val="0097466C"/>
    <w:rsid w:val="00974E8D"/>
    <w:rsid w:val="009755C6"/>
    <w:rsid w:val="00975772"/>
    <w:rsid w:val="009761A3"/>
    <w:rsid w:val="009765FB"/>
    <w:rsid w:val="0097696C"/>
    <w:rsid w:val="00976BB2"/>
    <w:rsid w:val="0097711D"/>
    <w:rsid w:val="00977357"/>
    <w:rsid w:val="00977CFC"/>
    <w:rsid w:val="0098088C"/>
    <w:rsid w:val="009816E6"/>
    <w:rsid w:val="00981828"/>
    <w:rsid w:val="009818AE"/>
    <w:rsid w:val="00982C26"/>
    <w:rsid w:val="009834BD"/>
    <w:rsid w:val="00983666"/>
    <w:rsid w:val="0098366B"/>
    <w:rsid w:val="009836CD"/>
    <w:rsid w:val="009836EF"/>
    <w:rsid w:val="0098383F"/>
    <w:rsid w:val="00983D85"/>
    <w:rsid w:val="00984588"/>
    <w:rsid w:val="00985257"/>
    <w:rsid w:val="00985B36"/>
    <w:rsid w:val="00985CEC"/>
    <w:rsid w:val="00986296"/>
    <w:rsid w:val="009867FB"/>
    <w:rsid w:val="0098750C"/>
    <w:rsid w:val="00987890"/>
    <w:rsid w:val="00987927"/>
    <w:rsid w:val="00987E92"/>
    <w:rsid w:val="009905F6"/>
    <w:rsid w:val="009906E8"/>
    <w:rsid w:val="009908C5"/>
    <w:rsid w:val="0099095E"/>
    <w:rsid w:val="009910DA"/>
    <w:rsid w:val="009912BE"/>
    <w:rsid w:val="0099146B"/>
    <w:rsid w:val="0099192F"/>
    <w:rsid w:val="009923C3"/>
    <w:rsid w:val="009929F2"/>
    <w:rsid w:val="00992F16"/>
    <w:rsid w:val="009933CE"/>
    <w:rsid w:val="00993881"/>
    <w:rsid w:val="00994A61"/>
    <w:rsid w:val="00995712"/>
    <w:rsid w:val="009957AF"/>
    <w:rsid w:val="00995C40"/>
    <w:rsid w:val="00995CD7"/>
    <w:rsid w:val="00995D68"/>
    <w:rsid w:val="00996C01"/>
    <w:rsid w:val="00996FFF"/>
    <w:rsid w:val="00997097"/>
    <w:rsid w:val="009973F4"/>
    <w:rsid w:val="0099792D"/>
    <w:rsid w:val="00997AA9"/>
    <w:rsid w:val="00997CBC"/>
    <w:rsid w:val="009A01A4"/>
    <w:rsid w:val="009A039B"/>
    <w:rsid w:val="009A040C"/>
    <w:rsid w:val="009A080C"/>
    <w:rsid w:val="009A1194"/>
    <w:rsid w:val="009A13C6"/>
    <w:rsid w:val="009A16DA"/>
    <w:rsid w:val="009A1CC1"/>
    <w:rsid w:val="009A1CF8"/>
    <w:rsid w:val="009A24BF"/>
    <w:rsid w:val="009A44D3"/>
    <w:rsid w:val="009A53B1"/>
    <w:rsid w:val="009A53C6"/>
    <w:rsid w:val="009A592F"/>
    <w:rsid w:val="009A5A9C"/>
    <w:rsid w:val="009A5B9B"/>
    <w:rsid w:val="009A5EE1"/>
    <w:rsid w:val="009A6D32"/>
    <w:rsid w:val="009A6E59"/>
    <w:rsid w:val="009A762B"/>
    <w:rsid w:val="009B04E1"/>
    <w:rsid w:val="009B0B3E"/>
    <w:rsid w:val="009B11AC"/>
    <w:rsid w:val="009B173C"/>
    <w:rsid w:val="009B1BEE"/>
    <w:rsid w:val="009B21C1"/>
    <w:rsid w:val="009B2DAB"/>
    <w:rsid w:val="009B3226"/>
    <w:rsid w:val="009B4263"/>
    <w:rsid w:val="009B46E2"/>
    <w:rsid w:val="009B4C2A"/>
    <w:rsid w:val="009B4EFB"/>
    <w:rsid w:val="009B528F"/>
    <w:rsid w:val="009B5B29"/>
    <w:rsid w:val="009B5CA0"/>
    <w:rsid w:val="009B5CE5"/>
    <w:rsid w:val="009B673B"/>
    <w:rsid w:val="009B7080"/>
    <w:rsid w:val="009B7098"/>
    <w:rsid w:val="009B7522"/>
    <w:rsid w:val="009C01A7"/>
    <w:rsid w:val="009C04A1"/>
    <w:rsid w:val="009C0A87"/>
    <w:rsid w:val="009C174A"/>
    <w:rsid w:val="009C1814"/>
    <w:rsid w:val="009C184E"/>
    <w:rsid w:val="009C2AD7"/>
    <w:rsid w:val="009C300E"/>
    <w:rsid w:val="009C3219"/>
    <w:rsid w:val="009C3979"/>
    <w:rsid w:val="009C3A56"/>
    <w:rsid w:val="009C4262"/>
    <w:rsid w:val="009C45E4"/>
    <w:rsid w:val="009C4623"/>
    <w:rsid w:val="009C4BE2"/>
    <w:rsid w:val="009C502C"/>
    <w:rsid w:val="009C514B"/>
    <w:rsid w:val="009C534F"/>
    <w:rsid w:val="009C53BA"/>
    <w:rsid w:val="009C5662"/>
    <w:rsid w:val="009C574C"/>
    <w:rsid w:val="009C5853"/>
    <w:rsid w:val="009C6190"/>
    <w:rsid w:val="009C6672"/>
    <w:rsid w:val="009C6949"/>
    <w:rsid w:val="009C69B1"/>
    <w:rsid w:val="009C735F"/>
    <w:rsid w:val="009C745A"/>
    <w:rsid w:val="009C7BE4"/>
    <w:rsid w:val="009D026D"/>
    <w:rsid w:val="009D0560"/>
    <w:rsid w:val="009D062A"/>
    <w:rsid w:val="009D07A7"/>
    <w:rsid w:val="009D15A9"/>
    <w:rsid w:val="009D16B6"/>
    <w:rsid w:val="009D210B"/>
    <w:rsid w:val="009D2606"/>
    <w:rsid w:val="009D2856"/>
    <w:rsid w:val="009D28AB"/>
    <w:rsid w:val="009D2B07"/>
    <w:rsid w:val="009D2DCA"/>
    <w:rsid w:val="009D3656"/>
    <w:rsid w:val="009D3D02"/>
    <w:rsid w:val="009D4364"/>
    <w:rsid w:val="009D436D"/>
    <w:rsid w:val="009D5204"/>
    <w:rsid w:val="009D5D62"/>
    <w:rsid w:val="009D60F7"/>
    <w:rsid w:val="009D6357"/>
    <w:rsid w:val="009D6634"/>
    <w:rsid w:val="009D6B7D"/>
    <w:rsid w:val="009D70DB"/>
    <w:rsid w:val="009D7361"/>
    <w:rsid w:val="009E022C"/>
    <w:rsid w:val="009E1018"/>
    <w:rsid w:val="009E154F"/>
    <w:rsid w:val="009E174D"/>
    <w:rsid w:val="009E219F"/>
    <w:rsid w:val="009E294B"/>
    <w:rsid w:val="009E2FAD"/>
    <w:rsid w:val="009E34EB"/>
    <w:rsid w:val="009E3853"/>
    <w:rsid w:val="009E3DFC"/>
    <w:rsid w:val="009E5241"/>
    <w:rsid w:val="009E5724"/>
    <w:rsid w:val="009E6454"/>
    <w:rsid w:val="009E6502"/>
    <w:rsid w:val="009E679F"/>
    <w:rsid w:val="009E6AFA"/>
    <w:rsid w:val="009E6B25"/>
    <w:rsid w:val="009E72AC"/>
    <w:rsid w:val="009E7B95"/>
    <w:rsid w:val="009F089C"/>
    <w:rsid w:val="009F0908"/>
    <w:rsid w:val="009F199A"/>
    <w:rsid w:val="009F1A15"/>
    <w:rsid w:val="009F1A89"/>
    <w:rsid w:val="009F1B3A"/>
    <w:rsid w:val="009F1E63"/>
    <w:rsid w:val="009F1EDD"/>
    <w:rsid w:val="009F1FDA"/>
    <w:rsid w:val="009F2175"/>
    <w:rsid w:val="009F289B"/>
    <w:rsid w:val="009F2F96"/>
    <w:rsid w:val="009F34AB"/>
    <w:rsid w:val="009F422F"/>
    <w:rsid w:val="009F4369"/>
    <w:rsid w:val="009F470F"/>
    <w:rsid w:val="009F5379"/>
    <w:rsid w:val="009F5A07"/>
    <w:rsid w:val="009F62F1"/>
    <w:rsid w:val="009F6566"/>
    <w:rsid w:val="009F660E"/>
    <w:rsid w:val="009F7B12"/>
    <w:rsid w:val="00A00C4F"/>
    <w:rsid w:val="00A01449"/>
    <w:rsid w:val="00A016D9"/>
    <w:rsid w:val="00A0196A"/>
    <w:rsid w:val="00A01BEA"/>
    <w:rsid w:val="00A01ED1"/>
    <w:rsid w:val="00A025C7"/>
    <w:rsid w:val="00A0277A"/>
    <w:rsid w:val="00A027AC"/>
    <w:rsid w:val="00A03738"/>
    <w:rsid w:val="00A048D8"/>
    <w:rsid w:val="00A048E8"/>
    <w:rsid w:val="00A04AAC"/>
    <w:rsid w:val="00A04BDE"/>
    <w:rsid w:val="00A05190"/>
    <w:rsid w:val="00A055D8"/>
    <w:rsid w:val="00A05EFD"/>
    <w:rsid w:val="00A07859"/>
    <w:rsid w:val="00A07899"/>
    <w:rsid w:val="00A07C0F"/>
    <w:rsid w:val="00A07E62"/>
    <w:rsid w:val="00A107D2"/>
    <w:rsid w:val="00A10955"/>
    <w:rsid w:val="00A1115A"/>
    <w:rsid w:val="00A11181"/>
    <w:rsid w:val="00A111FE"/>
    <w:rsid w:val="00A1176E"/>
    <w:rsid w:val="00A11B1C"/>
    <w:rsid w:val="00A11E85"/>
    <w:rsid w:val="00A11F0B"/>
    <w:rsid w:val="00A11FA2"/>
    <w:rsid w:val="00A1260D"/>
    <w:rsid w:val="00A12A12"/>
    <w:rsid w:val="00A12AF3"/>
    <w:rsid w:val="00A13587"/>
    <w:rsid w:val="00A13637"/>
    <w:rsid w:val="00A1366D"/>
    <w:rsid w:val="00A137F7"/>
    <w:rsid w:val="00A13D8E"/>
    <w:rsid w:val="00A14D1F"/>
    <w:rsid w:val="00A14D77"/>
    <w:rsid w:val="00A153AC"/>
    <w:rsid w:val="00A15933"/>
    <w:rsid w:val="00A15C58"/>
    <w:rsid w:val="00A15D55"/>
    <w:rsid w:val="00A20782"/>
    <w:rsid w:val="00A207C8"/>
    <w:rsid w:val="00A2081B"/>
    <w:rsid w:val="00A2103A"/>
    <w:rsid w:val="00A211FE"/>
    <w:rsid w:val="00A2157E"/>
    <w:rsid w:val="00A21813"/>
    <w:rsid w:val="00A21FCB"/>
    <w:rsid w:val="00A22C34"/>
    <w:rsid w:val="00A23014"/>
    <w:rsid w:val="00A2361A"/>
    <w:rsid w:val="00A2426F"/>
    <w:rsid w:val="00A2456C"/>
    <w:rsid w:val="00A25196"/>
    <w:rsid w:val="00A2597E"/>
    <w:rsid w:val="00A26C04"/>
    <w:rsid w:val="00A26C09"/>
    <w:rsid w:val="00A26D5E"/>
    <w:rsid w:val="00A27429"/>
    <w:rsid w:val="00A2782A"/>
    <w:rsid w:val="00A27A0D"/>
    <w:rsid w:val="00A27BBE"/>
    <w:rsid w:val="00A27CDD"/>
    <w:rsid w:val="00A27F58"/>
    <w:rsid w:val="00A31C9B"/>
    <w:rsid w:val="00A31CC7"/>
    <w:rsid w:val="00A320B2"/>
    <w:rsid w:val="00A322B0"/>
    <w:rsid w:val="00A32999"/>
    <w:rsid w:val="00A32EED"/>
    <w:rsid w:val="00A33503"/>
    <w:rsid w:val="00A338C7"/>
    <w:rsid w:val="00A33B75"/>
    <w:rsid w:val="00A3419C"/>
    <w:rsid w:val="00A34775"/>
    <w:rsid w:val="00A347C9"/>
    <w:rsid w:val="00A34BEB"/>
    <w:rsid w:val="00A3545A"/>
    <w:rsid w:val="00A35934"/>
    <w:rsid w:val="00A366BA"/>
    <w:rsid w:val="00A36C9D"/>
    <w:rsid w:val="00A36CF6"/>
    <w:rsid w:val="00A37144"/>
    <w:rsid w:val="00A3749F"/>
    <w:rsid w:val="00A37586"/>
    <w:rsid w:val="00A37A19"/>
    <w:rsid w:val="00A37F5F"/>
    <w:rsid w:val="00A40508"/>
    <w:rsid w:val="00A4156E"/>
    <w:rsid w:val="00A41A8B"/>
    <w:rsid w:val="00A4200E"/>
    <w:rsid w:val="00A428EA"/>
    <w:rsid w:val="00A42F7A"/>
    <w:rsid w:val="00A43E10"/>
    <w:rsid w:val="00A44929"/>
    <w:rsid w:val="00A44E8E"/>
    <w:rsid w:val="00A4640B"/>
    <w:rsid w:val="00A46EE1"/>
    <w:rsid w:val="00A476DE"/>
    <w:rsid w:val="00A4797B"/>
    <w:rsid w:val="00A47EBE"/>
    <w:rsid w:val="00A508AF"/>
    <w:rsid w:val="00A509C3"/>
    <w:rsid w:val="00A50F1A"/>
    <w:rsid w:val="00A511CC"/>
    <w:rsid w:val="00A52930"/>
    <w:rsid w:val="00A5317A"/>
    <w:rsid w:val="00A5324C"/>
    <w:rsid w:val="00A5330E"/>
    <w:rsid w:val="00A538F4"/>
    <w:rsid w:val="00A539BE"/>
    <w:rsid w:val="00A54120"/>
    <w:rsid w:val="00A54231"/>
    <w:rsid w:val="00A56CB0"/>
    <w:rsid w:val="00A577BF"/>
    <w:rsid w:val="00A578DD"/>
    <w:rsid w:val="00A57D27"/>
    <w:rsid w:val="00A60362"/>
    <w:rsid w:val="00A60816"/>
    <w:rsid w:val="00A60AC4"/>
    <w:rsid w:val="00A6120D"/>
    <w:rsid w:val="00A61333"/>
    <w:rsid w:val="00A61452"/>
    <w:rsid w:val="00A6158D"/>
    <w:rsid w:val="00A615EC"/>
    <w:rsid w:val="00A623D3"/>
    <w:rsid w:val="00A624EC"/>
    <w:rsid w:val="00A62DFF"/>
    <w:rsid w:val="00A63472"/>
    <w:rsid w:val="00A63636"/>
    <w:rsid w:val="00A63B7C"/>
    <w:rsid w:val="00A646EC"/>
    <w:rsid w:val="00A64D02"/>
    <w:rsid w:val="00A655E9"/>
    <w:rsid w:val="00A656FA"/>
    <w:rsid w:val="00A65E0D"/>
    <w:rsid w:val="00A673F1"/>
    <w:rsid w:val="00A674B7"/>
    <w:rsid w:val="00A67868"/>
    <w:rsid w:val="00A70036"/>
    <w:rsid w:val="00A705CA"/>
    <w:rsid w:val="00A70B1A"/>
    <w:rsid w:val="00A717A0"/>
    <w:rsid w:val="00A71A70"/>
    <w:rsid w:val="00A71DC9"/>
    <w:rsid w:val="00A71EF2"/>
    <w:rsid w:val="00A72623"/>
    <w:rsid w:val="00A72698"/>
    <w:rsid w:val="00A72E6D"/>
    <w:rsid w:val="00A72E71"/>
    <w:rsid w:val="00A73122"/>
    <w:rsid w:val="00A734F7"/>
    <w:rsid w:val="00A73BE9"/>
    <w:rsid w:val="00A73C64"/>
    <w:rsid w:val="00A749E3"/>
    <w:rsid w:val="00A74CBB"/>
    <w:rsid w:val="00A755C0"/>
    <w:rsid w:val="00A75623"/>
    <w:rsid w:val="00A75E68"/>
    <w:rsid w:val="00A763C6"/>
    <w:rsid w:val="00A76689"/>
    <w:rsid w:val="00A76EEF"/>
    <w:rsid w:val="00A77A24"/>
    <w:rsid w:val="00A77AE0"/>
    <w:rsid w:val="00A805A0"/>
    <w:rsid w:val="00A80B1F"/>
    <w:rsid w:val="00A80BDD"/>
    <w:rsid w:val="00A80FF4"/>
    <w:rsid w:val="00A812F9"/>
    <w:rsid w:val="00A822EC"/>
    <w:rsid w:val="00A82602"/>
    <w:rsid w:val="00A83327"/>
    <w:rsid w:val="00A83FB7"/>
    <w:rsid w:val="00A84202"/>
    <w:rsid w:val="00A8477C"/>
    <w:rsid w:val="00A847B9"/>
    <w:rsid w:val="00A84C6A"/>
    <w:rsid w:val="00A84CEB"/>
    <w:rsid w:val="00A85353"/>
    <w:rsid w:val="00A8587C"/>
    <w:rsid w:val="00A85B61"/>
    <w:rsid w:val="00A85CB1"/>
    <w:rsid w:val="00A86B11"/>
    <w:rsid w:val="00A86CB4"/>
    <w:rsid w:val="00A86CF6"/>
    <w:rsid w:val="00A86D00"/>
    <w:rsid w:val="00A8711C"/>
    <w:rsid w:val="00A87355"/>
    <w:rsid w:val="00A87BB7"/>
    <w:rsid w:val="00A90303"/>
    <w:rsid w:val="00A907C4"/>
    <w:rsid w:val="00A90BDE"/>
    <w:rsid w:val="00A90C52"/>
    <w:rsid w:val="00A91224"/>
    <w:rsid w:val="00A918C7"/>
    <w:rsid w:val="00A91E48"/>
    <w:rsid w:val="00A92970"/>
    <w:rsid w:val="00A93030"/>
    <w:rsid w:val="00A93BAC"/>
    <w:rsid w:val="00A93FE4"/>
    <w:rsid w:val="00A9427D"/>
    <w:rsid w:val="00A9474C"/>
    <w:rsid w:val="00A94975"/>
    <w:rsid w:val="00A949BE"/>
    <w:rsid w:val="00A94F69"/>
    <w:rsid w:val="00A95016"/>
    <w:rsid w:val="00A95695"/>
    <w:rsid w:val="00A956B0"/>
    <w:rsid w:val="00A95C54"/>
    <w:rsid w:val="00A9631A"/>
    <w:rsid w:val="00A97290"/>
    <w:rsid w:val="00A97BB1"/>
    <w:rsid w:val="00A97BF9"/>
    <w:rsid w:val="00A97E59"/>
    <w:rsid w:val="00AA0063"/>
    <w:rsid w:val="00AA08F5"/>
    <w:rsid w:val="00AA09FF"/>
    <w:rsid w:val="00AA0C3D"/>
    <w:rsid w:val="00AA1280"/>
    <w:rsid w:val="00AA24D1"/>
    <w:rsid w:val="00AA25D1"/>
    <w:rsid w:val="00AA295F"/>
    <w:rsid w:val="00AA2E1A"/>
    <w:rsid w:val="00AA3C25"/>
    <w:rsid w:val="00AA48E8"/>
    <w:rsid w:val="00AA4D72"/>
    <w:rsid w:val="00AA5991"/>
    <w:rsid w:val="00AA69F5"/>
    <w:rsid w:val="00AA7C58"/>
    <w:rsid w:val="00AB0565"/>
    <w:rsid w:val="00AB05FD"/>
    <w:rsid w:val="00AB0986"/>
    <w:rsid w:val="00AB0B29"/>
    <w:rsid w:val="00AB0F41"/>
    <w:rsid w:val="00AB241C"/>
    <w:rsid w:val="00AB2AC6"/>
    <w:rsid w:val="00AB2B2A"/>
    <w:rsid w:val="00AB36D5"/>
    <w:rsid w:val="00AB3F03"/>
    <w:rsid w:val="00AB3F9F"/>
    <w:rsid w:val="00AB5003"/>
    <w:rsid w:val="00AB5062"/>
    <w:rsid w:val="00AB5087"/>
    <w:rsid w:val="00AB51F0"/>
    <w:rsid w:val="00AB537F"/>
    <w:rsid w:val="00AB5678"/>
    <w:rsid w:val="00AB6364"/>
    <w:rsid w:val="00AB69C0"/>
    <w:rsid w:val="00AB6AB1"/>
    <w:rsid w:val="00AB6FFF"/>
    <w:rsid w:val="00AB76CF"/>
    <w:rsid w:val="00AB79B7"/>
    <w:rsid w:val="00AC0007"/>
    <w:rsid w:val="00AC00D4"/>
    <w:rsid w:val="00AC057E"/>
    <w:rsid w:val="00AC1B93"/>
    <w:rsid w:val="00AC1BBA"/>
    <w:rsid w:val="00AC212F"/>
    <w:rsid w:val="00AC2A3B"/>
    <w:rsid w:val="00AC2A62"/>
    <w:rsid w:val="00AC2BF6"/>
    <w:rsid w:val="00AC3910"/>
    <w:rsid w:val="00AC3C60"/>
    <w:rsid w:val="00AC470E"/>
    <w:rsid w:val="00AC54D7"/>
    <w:rsid w:val="00AC5522"/>
    <w:rsid w:val="00AC5928"/>
    <w:rsid w:val="00AC5967"/>
    <w:rsid w:val="00AC5C45"/>
    <w:rsid w:val="00AC5DA6"/>
    <w:rsid w:val="00AC62D1"/>
    <w:rsid w:val="00AC69BA"/>
    <w:rsid w:val="00AC6D0E"/>
    <w:rsid w:val="00AC7463"/>
    <w:rsid w:val="00AC7929"/>
    <w:rsid w:val="00AD09A2"/>
    <w:rsid w:val="00AD1747"/>
    <w:rsid w:val="00AD181D"/>
    <w:rsid w:val="00AD1E8C"/>
    <w:rsid w:val="00AD250E"/>
    <w:rsid w:val="00AD29F2"/>
    <w:rsid w:val="00AD2A3C"/>
    <w:rsid w:val="00AD2DC2"/>
    <w:rsid w:val="00AD2E27"/>
    <w:rsid w:val="00AD2FC2"/>
    <w:rsid w:val="00AD3943"/>
    <w:rsid w:val="00AD3B8E"/>
    <w:rsid w:val="00AD3BBC"/>
    <w:rsid w:val="00AD3D5D"/>
    <w:rsid w:val="00AD4584"/>
    <w:rsid w:val="00AD4845"/>
    <w:rsid w:val="00AD49DD"/>
    <w:rsid w:val="00AD4DE3"/>
    <w:rsid w:val="00AD4FA8"/>
    <w:rsid w:val="00AD60A9"/>
    <w:rsid w:val="00AD672A"/>
    <w:rsid w:val="00AD7E8A"/>
    <w:rsid w:val="00AE049B"/>
    <w:rsid w:val="00AE0729"/>
    <w:rsid w:val="00AE0BAE"/>
    <w:rsid w:val="00AE0C88"/>
    <w:rsid w:val="00AE0DE4"/>
    <w:rsid w:val="00AE13E9"/>
    <w:rsid w:val="00AE14F5"/>
    <w:rsid w:val="00AE1716"/>
    <w:rsid w:val="00AE1A2C"/>
    <w:rsid w:val="00AE1A40"/>
    <w:rsid w:val="00AE1E37"/>
    <w:rsid w:val="00AE1F31"/>
    <w:rsid w:val="00AE2CA0"/>
    <w:rsid w:val="00AE32A3"/>
    <w:rsid w:val="00AE347D"/>
    <w:rsid w:val="00AE40EE"/>
    <w:rsid w:val="00AE4186"/>
    <w:rsid w:val="00AE429B"/>
    <w:rsid w:val="00AE44F0"/>
    <w:rsid w:val="00AE4F5E"/>
    <w:rsid w:val="00AE57B7"/>
    <w:rsid w:val="00AE5F6D"/>
    <w:rsid w:val="00AE69E2"/>
    <w:rsid w:val="00AE6B24"/>
    <w:rsid w:val="00AE726B"/>
    <w:rsid w:val="00AE7272"/>
    <w:rsid w:val="00AE737B"/>
    <w:rsid w:val="00AE77F3"/>
    <w:rsid w:val="00AE7ED5"/>
    <w:rsid w:val="00AE7EFF"/>
    <w:rsid w:val="00AF07F9"/>
    <w:rsid w:val="00AF126B"/>
    <w:rsid w:val="00AF147A"/>
    <w:rsid w:val="00AF1BC9"/>
    <w:rsid w:val="00AF22FF"/>
    <w:rsid w:val="00AF29A5"/>
    <w:rsid w:val="00AF2D3D"/>
    <w:rsid w:val="00AF3918"/>
    <w:rsid w:val="00AF4188"/>
    <w:rsid w:val="00AF41E3"/>
    <w:rsid w:val="00AF42FF"/>
    <w:rsid w:val="00AF4F23"/>
    <w:rsid w:val="00AF510A"/>
    <w:rsid w:val="00AF5114"/>
    <w:rsid w:val="00AF524C"/>
    <w:rsid w:val="00AF6091"/>
    <w:rsid w:val="00AF6BD7"/>
    <w:rsid w:val="00AF6CA3"/>
    <w:rsid w:val="00B0032C"/>
    <w:rsid w:val="00B0034C"/>
    <w:rsid w:val="00B003F8"/>
    <w:rsid w:val="00B00B82"/>
    <w:rsid w:val="00B00BB8"/>
    <w:rsid w:val="00B010DC"/>
    <w:rsid w:val="00B0169B"/>
    <w:rsid w:val="00B01B73"/>
    <w:rsid w:val="00B02467"/>
    <w:rsid w:val="00B02685"/>
    <w:rsid w:val="00B026E3"/>
    <w:rsid w:val="00B02AAE"/>
    <w:rsid w:val="00B02E28"/>
    <w:rsid w:val="00B03997"/>
    <w:rsid w:val="00B03C84"/>
    <w:rsid w:val="00B03DFB"/>
    <w:rsid w:val="00B04821"/>
    <w:rsid w:val="00B049DC"/>
    <w:rsid w:val="00B04FFC"/>
    <w:rsid w:val="00B05156"/>
    <w:rsid w:val="00B0566B"/>
    <w:rsid w:val="00B05A33"/>
    <w:rsid w:val="00B060D3"/>
    <w:rsid w:val="00B06D15"/>
    <w:rsid w:val="00B072F7"/>
    <w:rsid w:val="00B0733B"/>
    <w:rsid w:val="00B07D8F"/>
    <w:rsid w:val="00B10784"/>
    <w:rsid w:val="00B10DC9"/>
    <w:rsid w:val="00B1133F"/>
    <w:rsid w:val="00B11699"/>
    <w:rsid w:val="00B11A8F"/>
    <w:rsid w:val="00B122AC"/>
    <w:rsid w:val="00B1294F"/>
    <w:rsid w:val="00B12B4E"/>
    <w:rsid w:val="00B13499"/>
    <w:rsid w:val="00B1370F"/>
    <w:rsid w:val="00B13AD7"/>
    <w:rsid w:val="00B13D26"/>
    <w:rsid w:val="00B13FDD"/>
    <w:rsid w:val="00B145BB"/>
    <w:rsid w:val="00B149C8"/>
    <w:rsid w:val="00B159C1"/>
    <w:rsid w:val="00B15BDB"/>
    <w:rsid w:val="00B16204"/>
    <w:rsid w:val="00B16211"/>
    <w:rsid w:val="00B165C4"/>
    <w:rsid w:val="00B16679"/>
    <w:rsid w:val="00B17187"/>
    <w:rsid w:val="00B176F8"/>
    <w:rsid w:val="00B17B41"/>
    <w:rsid w:val="00B2015B"/>
    <w:rsid w:val="00B210E2"/>
    <w:rsid w:val="00B2116E"/>
    <w:rsid w:val="00B21D12"/>
    <w:rsid w:val="00B22CD4"/>
    <w:rsid w:val="00B2345C"/>
    <w:rsid w:val="00B2348A"/>
    <w:rsid w:val="00B23592"/>
    <w:rsid w:val="00B239F8"/>
    <w:rsid w:val="00B247F1"/>
    <w:rsid w:val="00B24C23"/>
    <w:rsid w:val="00B25062"/>
    <w:rsid w:val="00B250AF"/>
    <w:rsid w:val="00B25255"/>
    <w:rsid w:val="00B2631D"/>
    <w:rsid w:val="00B26752"/>
    <w:rsid w:val="00B26CAB"/>
    <w:rsid w:val="00B26ED1"/>
    <w:rsid w:val="00B27001"/>
    <w:rsid w:val="00B27199"/>
    <w:rsid w:val="00B30070"/>
    <w:rsid w:val="00B3014E"/>
    <w:rsid w:val="00B305FF"/>
    <w:rsid w:val="00B3092F"/>
    <w:rsid w:val="00B30A90"/>
    <w:rsid w:val="00B30D87"/>
    <w:rsid w:val="00B30ED4"/>
    <w:rsid w:val="00B310E5"/>
    <w:rsid w:val="00B31218"/>
    <w:rsid w:val="00B31571"/>
    <w:rsid w:val="00B31D3B"/>
    <w:rsid w:val="00B32187"/>
    <w:rsid w:val="00B32358"/>
    <w:rsid w:val="00B32582"/>
    <w:rsid w:val="00B32B3D"/>
    <w:rsid w:val="00B33587"/>
    <w:rsid w:val="00B335D4"/>
    <w:rsid w:val="00B34157"/>
    <w:rsid w:val="00B345B6"/>
    <w:rsid w:val="00B34F1D"/>
    <w:rsid w:val="00B35382"/>
    <w:rsid w:val="00B3577A"/>
    <w:rsid w:val="00B358B7"/>
    <w:rsid w:val="00B35E9C"/>
    <w:rsid w:val="00B36A82"/>
    <w:rsid w:val="00B36D82"/>
    <w:rsid w:val="00B372D3"/>
    <w:rsid w:val="00B37EA7"/>
    <w:rsid w:val="00B403AB"/>
    <w:rsid w:val="00B404F5"/>
    <w:rsid w:val="00B40FC1"/>
    <w:rsid w:val="00B41845"/>
    <w:rsid w:val="00B41F50"/>
    <w:rsid w:val="00B423D4"/>
    <w:rsid w:val="00B423FF"/>
    <w:rsid w:val="00B42CAA"/>
    <w:rsid w:val="00B43330"/>
    <w:rsid w:val="00B434A3"/>
    <w:rsid w:val="00B43A11"/>
    <w:rsid w:val="00B43A27"/>
    <w:rsid w:val="00B43B09"/>
    <w:rsid w:val="00B43CF6"/>
    <w:rsid w:val="00B440DE"/>
    <w:rsid w:val="00B44F14"/>
    <w:rsid w:val="00B4547E"/>
    <w:rsid w:val="00B45555"/>
    <w:rsid w:val="00B46361"/>
    <w:rsid w:val="00B46734"/>
    <w:rsid w:val="00B46C02"/>
    <w:rsid w:val="00B4775C"/>
    <w:rsid w:val="00B50DF3"/>
    <w:rsid w:val="00B51438"/>
    <w:rsid w:val="00B51A3E"/>
    <w:rsid w:val="00B525F5"/>
    <w:rsid w:val="00B52B69"/>
    <w:rsid w:val="00B52BED"/>
    <w:rsid w:val="00B5304B"/>
    <w:rsid w:val="00B531D5"/>
    <w:rsid w:val="00B53427"/>
    <w:rsid w:val="00B53A52"/>
    <w:rsid w:val="00B53D38"/>
    <w:rsid w:val="00B54BA0"/>
    <w:rsid w:val="00B550B2"/>
    <w:rsid w:val="00B55635"/>
    <w:rsid w:val="00B55CF9"/>
    <w:rsid w:val="00B56831"/>
    <w:rsid w:val="00B56A62"/>
    <w:rsid w:val="00B56D5E"/>
    <w:rsid w:val="00B56EFA"/>
    <w:rsid w:val="00B56F04"/>
    <w:rsid w:val="00B57AA4"/>
    <w:rsid w:val="00B57AE0"/>
    <w:rsid w:val="00B57F6B"/>
    <w:rsid w:val="00B600F9"/>
    <w:rsid w:val="00B60A45"/>
    <w:rsid w:val="00B60A4A"/>
    <w:rsid w:val="00B60D9F"/>
    <w:rsid w:val="00B614A3"/>
    <w:rsid w:val="00B61E97"/>
    <w:rsid w:val="00B62120"/>
    <w:rsid w:val="00B623E6"/>
    <w:rsid w:val="00B6240D"/>
    <w:rsid w:val="00B62AC8"/>
    <w:rsid w:val="00B62C29"/>
    <w:rsid w:val="00B62FD0"/>
    <w:rsid w:val="00B63495"/>
    <w:rsid w:val="00B639C3"/>
    <w:rsid w:val="00B63A15"/>
    <w:rsid w:val="00B63AD0"/>
    <w:rsid w:val="00B63DAB"/>
    <w:rsid w:val="00B63E53"/>
    <w:rsid w:val="00B64D95"/>
    <w:rsid w:val="00B664BE"/>
    <w:rsid w:val="00B66C46"/>
    <w:rsid w:val="00B676B6"/>
    <w:rsid w:val="00B70570"/>
    <w:rsid w:val="00B70D80"/>
    <w:rsid w:val="00B70E09"/>
    <w:rsid w:val="00B71452"/>
    <w:rsid w:val="00B71776"/>
    <w:rsid w:val="00B718B1"/>
    <w:rsid w:val="00B72BC1"/>
    <w:rsid w:val="00B739D8"/>
    <w:rsid w:val="00B73C07"/>
    <w:rsid w:val="00B743A5"/>
    <w:rsid w:val="00B75164"/>
    <w:rsid w:val="00B751BA"/>
    <w:rsid w:val="00B75264"/>
    <w:rsid w:val="00B754EC"/>
    <w:rsid w:val="00B756DF"/>
    <w:rsid w:val="00B75737"/>
    <w:rsid w:val="00B759A2"/>
    <w:rsid w:val="00B75CCB"/>
    <w:rsid w:val="00B75E1E"/>
    <w:rsid w:val="00B75F8D"/>
    <w:rsid w:val="00B7654F"/>
    <w:rsid w:val="00B765D9"/>
    <w:rsid w:val="00B76CA1"/>
    <w:rsid w:val="00B76E80"/>
    <w:rsid w:val="00B77DB5"/>
    <w:rsid w:val="00B801FF"/>
    <w:rsid w:val="00B80231"/>
    <w:rsid w:val="00B805EC"/>
    <w:rsid w:val="00B8061C"/>
    <w:rsid w:val="00B816B6"/>
    <w:rsid w:val="00B822EF"/>
    <w:rsid w:val="00B82601"/>
    <w:rsid w:val="00B82F9F"/>
    <w:rsid w:val="00B83A95"/>
    <w:rsid w:val="00B84428"/>
    <w:rsid w:val="00B84D35"/>
    <w:rsid w:val="00B852F1"/>
    <w:rsid w:val="00B85A31"/>
    <w:rsid w:val="00B86445"/>
    <w:rsid w:val="00B8658A"/>
    <w:rsid w:val="00B86A27"/>
    <w:rsid w:val="00B86B4A"/>
    <w:rsid w:val="00B87083"/>
    <w:rsid w:val="00B87905"/>
    <w:rsid w:val="00B879D7"/>
    <w:rsid w:val="00B87D8F"/>
    <w:rsid w:val="00B90040"/>
    <w:rsid w:val="00B902E8"/>
    <w:rsid w:val="00B90648"/>
    <w:rsid w:val="00B91358"/>
    <w:rsid w:val="00B914F5"/>
    <w:rsid w:val="00B91701"/>
    <w:rsid w:val="00B92FE1"/>
    <w:rsid w:val="00B932E3"/>
    <w:rsid w:val="00B93E01"/>
    <w:rsid w:val="00B941AA"/>
    <w:rsid w:val="00B944F8"/>
    <w:rsid w:val="00B951C5"/>
    <w:rsid w:val="00B960F8"/>
    <w:rsid w:val="00B96AF6"/>
    <w:rsid w:val="00B96B4D"/>
    <w:rsid w:val="00B97820"/>
    <w:rsid w:val="00BA04D6"/>
    <w:rsid w:val="00BA07CF"/>
    <w:rsid w:val="00BA0845"/>
    <w:rsid w:val="00BA0E2C"/>
    <w:rsid w:val="00BA0F84"/>
    <w:rsid w:val="00BA100A"/>
    <w:rsid w:val="00BA11B1"/>
    <w:rsid w:val="00BA1269"/>
    <w:rsid w:val="00BA163F"/>
    <w:rsid w:val="00BA1783"/>
    <w:rsid w:val="00BA1901"/>
    <w:rsid w:val="00BA1B35"/>
    <w:rsid w:val="00BA1E41"/>
    <w:rsid w:val="00BA2495"/>
    <w:rsid w:val="00BA25DD"/>
    <w:rsid w:val="00BA30DA"/>
    <w:rsid w:val="00BA3690"/>
    <w:rsid w:val="00BA3862"/>
    <w:rsid w:val="00BA40AD"/>
    <w:rsid w:val="00BA469B"/>
    <w:rsid w:val="00BA4A53"/>
    <w:rsid w:val="00BA4B22"/>
    <w:rsid w:val="00BA4BD5"/>
    <w:rsid w:val="00BA4F32"/>
    <w:rsid w:val="00BA5115"/>
    <w:rsid w:val="00BA5C1B"/>
    <w:rsid w:val="00BA634D"/>
    <w:rsid w:val="00BA7488"/>
    <w:rsid w:val="00BA753F"/>
    <w:rsid w:val="00BA769C"/>
    <w:rsid w:val="00BA7A13"/>
    <w:rsid w:val="00BA7D63"/>
    <w:rsid w:val="00BB0166"/>
    <w:rsid w:val="00BB0490"/>
    <w:rsid w:val="00BB1B50"/>
    <w:rsid w:val="00BB2769"/>
    <w:rsid w:val="00BB277B"/>
    <w:rsid w:val="00BB286F"/>
    <w:rsid w:val="00BB3022"/>
    <w:rsid w:val="00BB4290"/>
    <w:rsid w:val="00BB4313"/>
    <w:rsid w:val="00BB43A3"/>
    <w:rsid w:val="00BB4C9C"/>
    <w:rsid w:val="00BB4CB7"/>
    <w:rsid w:val="00BB5238"/>
    <w:rsid w:val="00BB55EB"/>
    <w:rsid w:val="00BB59AE"/>
    <w:rsid w:val="00BB6259"/>
    <w:rsid w:val="00BB767F"/>
    <w:rsid w:val="00BB7AF7"/>
    <w:rsid w:val="00BB7BFF"/>
    <w:rsid w:val="00BB7C94"/>
    <w:rsid w:val="00BC0476"/>
    <w:rsid w:val="00BC0BD4"/>
    <w:rsid w:val="00BC0CE7"/>
    <w:rsid w:val="00BC20C6"/>
    <w:rsid w:val="00BC256A"/>
    <w:rsid w:val="00BC26A2"/>
    <w:rsid w:val="00BC3035"/>
    <w:rsid w:val="00BC320C"/>
    <w:rsid w:val="00BC40B7"/>
    <w:rsid w:val="00BC69D1"/>
    <w:rsid w:val="00BC6D51"/>
    <w:rsid w:val="00BC7382"/>
    <w:rsid w:val="00BC7552"/>
    <w:rsid w:val="00BC7908"/>
    <w:rsid w:val="00BC7A87"/>
    <w:rsid w:val="00BD0764"/>
    <w:rsid w:val="00BD07B0"/>
    <w:rsid w:val="00BD08C9"/>
    <w:rsid w:val="00BD13CA"/>
    <w:rsid w:val="00BD242E"/>
    <w:rsid w:val="00BD2DF7"/>
    <w:rsid w:val="00BD2EF6"/>
    <w:rsid w:val="00BD3084"/>
    <w:rsid w:val="00BD31AC"/>
    <w:rsid w:val="00BD3D59"/>
    <w:rsid w:val="00BD4411"/>
    <w:rsid w:val="00BD4DD5"/>
    <w:rsid w:val="00BD5444"/>
    <w:rsid w:val="00BD5506"/>
    <w:rsid w:val="00BD5648"/>
    <w:rsid w:val="00BD6526"/>
    <w:rsid w:val="00BD6843"/>
    <w:rsid w:val="00BD6AE2"/>
    <w:rsid w:val="00BD6CC3"/>
    <w:rsid w:val="00BD70BF"/>
    <w:rsid w:val="00BD763F"/>
    <w:rsid w:val="00BD772D"/>
    <w:rsid w:val="00BE107A"/>
    <w:rsid w:val="00BE286C"/>
    <w:rsid w:val="00BE3255"/>
    <w:rsid w:val="00BE3330"/>
    <w:rsid w:val="00BE34F5"/>
    <w:rsid w:val="00BE3561"/>
    <w:rsid w:val="00BE45B1"/>
    <w:rsid w:val="00BE5211"/>
    <w:rsid w:val="00BE52A9"/>
    <w:rsid w:val="00BE5CB7"/>
    <w:rsid w:val="00BE62C3"/>
    <w:rsid w:val="00BE646A"/>
    <w:rsid w:val="00BE6503"/>
    <w:rsid w:val="00BE65A1"/>
    <w:rsid w:val="00BE66E1"/>
    <w:rsid w:val="00BE7048"/>
    <w:rsid w:val="00BE7D9E"/>
    <w:rsid w:val="00BF07A9"/>
    <w:rsid w:val="00BF087F"/>
    <w:rsid w:val="00BF0F4F"/>
    <w:rsid w:val="00BF114F"/>
    <w:rsid w:val="00BF2358"/>
    <w:rsid w:val="00BF23E3"/>
    <w:rsid w:val="00BF30A2"/>
    <w:rsid w:val="00BF336E"/>
    <w:rsid w:val="00BF36A4"/>
    <w:rsid w:val="00BF3EC1"/>
    <w:rsid w:val="00BF4825"/>
    <w:rsid w:val="00BF4E48"/>
    <w:rsid w:val="00BF514E"/>
    <w:rsid w:val="00BF5A33"/>
    <w:rsid w:val="00BF6270"/>
    <w:rsid w:val="00BF67BC"/>
    <w:rsid w:val="00BF6817"/>
    <w:rsid w:val="00BF7AF7"/>
    <w:rsid w:val="00BF7CA2"/>
    <w:rsid w:val="00C00577"/>
    <w:rsid w:val="00C00BC4"/>
    <w:rsid w:val="00C00C53"/>
    <w:rsid w:val="00C00E94"/>
    <w:rsid w:val="00C011AB"/>
    <w:rsid w:val="00C02003"/>
    <w:rsid w:val="00C021A1"/>
    <w:rsid w:val="00C022DE"/>
    <w:rsid w:val="00C023DD"/>
    <w:rsid w:val="00C02405"/>
    <w:rsid w:val="00C0267D"/>
    <w:rsid w:val="00C02702"/>
    <w:rsid w:val="00C02ADD"/>
    <w:rsid w:val="00C02CA2"/>
    <w:rsid w:val="00C030AC"/>
    <w:rsid w:val="00C03DE2"/>
    <w:rsid w:val="00C04612"/>
    <w:rsid w:val="00C048A7"/>
    <w:rsid w:val="00C055BB"/>
    <w:rsid w:val="00C05687"/>
    <w:rsid w:val="00C06476"/>
    <w:rsid w:val="00C06CFD"/>
    <w:rsid w:val="00C06DAB"/>
    <w:rsid w:val="00C06E66"/>
    <w:rsid w:val="00C07439"/>
    <w:rsid w:val="00C1032A"/>
    <w:rsid w:val="00C105A5"/>
    <w:rsid w:val="00C10D79"/>
    <w:rsid w:val="00C10F4E"/>
    <w:rsid w:val="00C1111B"/>
    <w:rsid w:val="00C11C05"/>
    <w:rsid w:val="00C12757"/>
    <w:rsid w:val="00C12AF7"/>
    <w:rsid w:val="00C12E74"/>
    <w:rsid w:val="00C12E91"/>
    <w:rsid w:val="00C1365D"/>
    <w:rsid w:val="00C14087"/>
    <w:rsid w:val="00C144B1"/>
    <w:rsid w:val="00C146A8"/>
    <w:rsid w:val="00C14B82"/>
    <w:rsid w:val="00C14C18"/>
    <w:rsid w:val="00C15322"/>
    <w:rsid w:val="00C158B6"/>
    <w:rsid w:val="00C1593B"/>
    <w:rsid w:val="00C15C1E"/>
    <w:rsid w:val="00C16475"/>
    <w:rsid w:val="00C169E5"/>
    <w:rsid w:val="00C17594"/>
    <w:rsid w:val="00C179A3"/>
    <w:rsid w:val="00C20579"/>
    <w:rsid w:val="00C20825"/>
    <w:rsid w:val="00C208C3"/>
    <w:rsid w:val="00C211D9"/>
    <w:rsid w:val="00C212A4"/>
    <w:rsid w:val="00C212E4"/>
    <w:rsid w:val="00C2149A"/>
    <w:rsid w:val="00C218BE"/>
    <w:rsid w:val="00C21EF9"/>
    <w:rsid w:val="00C21FB9"/>
    <w:rsid w:val="00C221C9"/>
    <w:rsid w:val="00C225AE"/>
    <w:rsid w:val="00C22660"/>
    <w:rsid w:val="00C228AC"/>
    <w:rsid w:val="00C22AD9"/>
    <w:rsid w:val="00C22CAF"/>
    <w:rsid w:val="00C22D37"/>
    <w:rsid w:val="00C2325B"/>
    <w:rsid w:val="00C236D7"/>
    <w:rsid w:val="00C23F86"/>
    <w:rsid w:val="00C23FA8"/>
    <w:rsid w:val="00C2432C"/>
    <w:rsid w:val="00C2433B"/>
    <w:rsid w:val="00C24467"/>
    <w:rsid w:val="00C244C0"/>
    <w:rsid w:val="00C2484C"/>
    <w:rsid w:val="00C24ADD"/>
    <w:rsid w:val="00C24CA5"/>
    <w:rsid w:val="00C25026"/>
    <w:rsid w:val="00C26745"/>
    <w:rsid w:val="00C267ED"/>
    <w:rsid w:val="00C26CDA"/>
    <w:rsid w:val="00C271B0"/>
    <w:rsid w:val="00C27CA7"/>
    <w:rsid w:val="00C27CAB"/>
    <w:rsid w:val="00C30E1B"/>
    <w:rsid w:val="00C31BA6"/>
    <w:rsid w:val="00C31F86"/>
    <w:rsid w:val="00C32087"/>
    <w:rsid w:val="00C322E2"/>
    <w:rsid w:val="00C3238D"/>
    <w:rsid w:val="00C32397"/>
    <w:rsid w:val="00C3273B"/>
    <w:rsid w:val="00C32E03"/>
    <w:rsid w:val="00C32FCD"/>
    <w:rsid w:val="00C33581"/>
    <w:rsid w:val="00C336DE"/>
    <w:rsid w:val="00C33B20"/>
    <w:rsid w:val="00C34186"/>
    <w:rsid w:val="00C34F2F"/>
    <w:rsid w:val="00C35B32"/>
    <w:rsid w:val="00C35BF0"/>
    <w:rsid w:val="00C35CFE"/>
    <w:rsid w:val="00C3765B"/>
    <w:rsid w:val="00C376A1"/>
    <w:rsid w:val="00C3788E"/>
    <w:rsid w:val="00C40F4A"/>
    <w:rsid w:val="00C414DB"/>
    <w:rsid w:val="00C41864"/>
    <w:rsid w:val="00C41EC5"/>
    <w:rsid w:val="00C422A8"/>
    <w:rsid w:val="00C426DF"/>
    <w:rsid w:val="00C4272D"/>
    <w:rsid w:val="00C42B35"/>
    <w:rsid w:val="00C42DBB"/>
    <w:rsid w:val="00C43215"/>
    <w:rsid w:val="00C4347A"/>
    <w:rsid w:val="00C43A8F"/>
    <w:rsid w:val="00C43CBF"/>
    <w:rsid w:val="00C43D46"/>
    <w:rsid w:val="00C43E45"/>
    <w:rsid w:val="00C43EA5"/>
    <w:rsid w:val="00C44121"/>
    <w:rsid w:val="00C4448D"/>
    <w:rsid w:val="00C44ED3"/>
    <w:rsid w:val="00C457C8"/>
    <w:rsid w:val="00C459E7"/>
    <w:rsid w:val="00C45E51"/>
    <w:rsid w:val="00C45E8B"/>
    <w:rsid w:val="00C46796"/>
    <w:rsid w:val="00C46B81"/>
    <w:rsid w:val="00C47040"/>
    <w:rsid w:val="00C473DB"/>
    <w:rsid w:val="00C47FD2"/>
    <w:rsid w:val="00C50306"/>
    <w:rsid w:val="00C511F8"/>
    <w:rsid w:val="00C5155B"/>
    <w:rsid w:val="00C51C56"/>
    <w:rsid w:val="00C52169"/>
    <w:rsid w:val="00C52C50"/>
    <w:rsid w:val="00C530A8"/>
    <w:rsid w:val="00C530BA"/>
    <w:rsid w:val="00C53455"/>
    <w:rsid w:val="00C536C3"/>
    <w:rsid w:val="00C53A40"/>
    <w:rsid w:val="00C53C72"/>
    <w:rsid w:val="00C53D4B"/>
    <w:rsid w:val="00C53FAE"/>
    <w:rsid w:val="00C543F1"/>
    <w:rsid w:val="00C544E9"/>
    <w:rsid w:val="00C54613"/>
    <w:rsid w:val="00C54621"/>
    <w:rsid w:val="00C54810"/>
    <w:rsid w:val="00C5541B"/>
    <w:rsid w:val="00C5546A"/>
    <w:rsid w:val="00C555B2"/>
    <w:rsid w:val="00C55C51"/>
    <w:rsid w:val="00C5654B"/>
    <w:rsid w:val="00C56C27"/>
    <w:rsid w:val="00C56F67"/>
    <w:rsid w:val="00C576A3"/>
    <w:rsid w:val="00C57951"/>
    <w:rsid w:val="00C57ACF"/>
    <w:rsid w:val="00C60300"/>
    <w:rsid w:val="00C60D4C"/>
    <w:rsid w:val="00C60FEF"/>
    <w:rsid w:val="00C61748"/>
    <w:rsid w:val="00C6175F"/>
    <w:rsid w:val="00C61A1F"/>
    <w:rsid w:val="00C61B06"/>
    <w:rsid w:val="00C6210E"/>
    <w:rsid w:val="00C62615"/>
    <w:rsid w:val="00C62736"/>
    <w:rsid w:val="00C62974"/>
    <w:rsid w:val="00C62A89"/>
    <w:rsid w:val="00C62CE2"/>
    <w:rsid w:val="00C62E8A"/>
    <w:rsid w:val="00C637A4"/>
    <w:rsid w:val="00C63EB6"/>
    <w:rsid w:val="00C64218"/>
    <w:rsid w:val="00C6457E"/>
    <w:rsid w:val="00C64AAD"/>
    <w:rsid w:val="00C64C12"/>
    <w:rsid w:val="00C64CF3"/>
    <w:rsid w:val="00C64CFB"/>
    <w:rsid w:val="00C667D2"/>
    <w:rsid w:val="00C66802"/>
    <w:rsid w:val="00C66849"/>
    <w:rsid w:val="00C66E04"/>
    <w:rsid w:val="00C66F6A"/>
    <w:rsid w:val="00C679D4"/>
    <w:rsid w:val="00C67A98"/>
    <w:rsid w:val="00C67EED"/>
    <w:rsid w:val="00C702E5"/>
    <w:rsid w:val="00C711D7"/>
    <w:rsid w:val="00C71325"/>
    <w:rsid w:val="00C715D6"/>
    <w:rsid w:val="00C71B3B"/>
    <w:rsid w:val="00C71CED"/>
    <w:rsid w:val="00C72008"/>
    <w:rsid w:val="00C72E8F"/>
    <w:rsid w:val="00C731FB"/>
    <w:rsid w:val="00C74100"/>
    <w:rsid w:val="00C745BF"/>
    <w:rsid w:val="00C74A4A"/>
    <w:rsid w:val="00C74D15"/>
    <w:rsid w:val="00C772D5"/>
    <w:rsid w:val="00C80A73"/>
    <w:rsid w:val="00C80BCC"/>
    <w:rsid w:val="00C80D1A"/>
    <w:rsid w:val="00C8117F"/>
    <w:rsid w:val="00C81291"/>
    <w:rsid w:val="00C815F0"/>
    <w:rsid w:val="00C825DE"/>
    <w:rsid w:val="00C82DE1"/>
    <w:rsid w:val="00C831E2"/>
    <w:rsid w:val="00C831EE"/>
    <w:rsid w:val="00C8337D"/>
    <w:rsid w:val="00C850FB"/>
    <w:rsid w:val="00C853BE"/>
    <w:rsid w:val="00C85621"/>
    <w:rsid w:val="00C85CDB"/>
    <w:rsid w:val="00C85F8E"/>
    <w:rsid w:val="00C864F7"/>
    <w:rsid w:val="00C8683E"/>
    <w:rsid w:val="00C869A5"/>
    <w:rsid w:val="00C86FFA"/>
    <w:rsid w:val="00C87F92"/>
    <w:rsid w:val="00C906B1"/>
    <w:rsid w:val="00C906D7"/>
    <w:rsid w:val="00C90740"/>
    <w:rsid w:val="00C90A54"/>
    <w:rsid w:val="00C90D9F"/>
    <w:rsid w:val="00C90FC5"/>
    <w:rsid w:val="00C91122"/>
    <w:rsid w:val="00C91141"/>
    <w:rsid w:val="00C918E0"/>
    <w:rsid w:val="00C919A6"/>
    <w:rsid w:val="00C91DB7"/>
    <w:rsid w:val="00C91F24"/>
    <w:rsid w:val="00C91FB9"/>
    <w:rsid w:val="00C9235A"/>
    <w:rsid w:val="00C928DD"/>
    <w:rsid w:val="00C92BF1"/>
    <w:rsid w:val="00C92C84"/>
    <w:rsid w:val="00C92D3D"/>
    <w:rsid w:val="00C93672"/>
    <w:rsid w:val="00C938A1"/>
    <w:rsid w:val="00C93C70"/>
    <w:rsid w:val="00C9412F"/>
    <w:rsid w:val="00C941D7"/>
    <w:rsid w:val="00C941E1"/>
    <w:rsid w:val="00C942BE"/>
    <w:rsid w:val="00C94855"/>
    <w:rsid w:val="00C94C80"/>
    <w:rsid w:val="00C94E33"/>
    <w:rsid w:val="00C95AF8"/>
    <w:rsid w:val="00C96BEE"/>
    <w:rsid w:val="00C97890"/>
    <w:rsid w:val="00C979C8"/>
    <w:rsid w:val="00CA000B"/>
    <w:rsid w:val="00CA03F9"/>
    <w:rsid w:val="00CA0403"/>
    <w:rsid w:val="00CA04F5"/>
    <w:rsid w:val="00CA06D2"/>
    <w:rsid w:val="00CA0979"/>
    <w:rsid w:val="00CA1268"/>
    <w:rsid w:val="00CA1A2D"/>
    <w:rsid w:val="00CA2612"/>
    <w:rsid w:val="00CA3090"/>
    <w:rsid w:val="00CA4161"/>
    <w:rsid w:val="00CA46D3"/>
    <w:rsid w:val="00CA482A"/>
    <w:rsid w:val="00CA4C41"/>
    <w:rsid w:val="00CA4F42"/>
    <w:rsid w:val="00CA51D1"/>
    <w:rsid w:val="00CA54DB"/>
    <w:rsid w:val="00CA6242"/>
    <w:rsid w:val="00CA69FC"/>
    <w:rsid w:val="00CA6F20"/>
    <w:rsid w:val="00CA70EA"/>
    <w:rsid w:val="00CA726C"/>
    <w:rsid w:val="00CA7904"/>
    <w:rsid w:val="00CB04A3"/>
    <w:rsid w:val="00CB09EB"/>
    <w:rsid w:val="00CB0CD9"/>
    <w:rsid w:val="00CB150B"/>
    <w:rsid w:val="00CB2485"/>
    <w:rsid w:val="00CB2CD4"/>
    <w:rsid w:val="00CB37F8"/>
    <w:rsid w:val="00CB3872"/>
    <w:rsid w:val="00CB3FD0"/>
    <w:rsid w:val="00CB4AF5"/>
    <w:rsid w:val="00CB500F"/>
    <w:rsid w:val="00CB5B3B"/>
    <w:rsid w:val="00CB7506"/>
    <w:rsid w:val="00CC0777"/>
    <w:rsid w:val="00CC09ED"/>
    <w:rsid w:val="00CC0C53"/>
    <w:rsid w:val="00CC11A4"/>
    <w:rsid w:val="00CC1228"/>
    <w:rsid w:val="00CC1698"/>
    <w:rsid w:val="00CC2C5E"/>
    <w:rsid w:val="00CC3215"/>
    <w:rsid w:val="00CC367B"/>
    <w:rsid w:val="00CC3C82"/>
    <w:rsid w:val="00CC3E83"/>
    <w:rsid w:val="00CC3F47"/>
    <w:rsid w:val="00CC420B"/>
    <w:rsid w:val="00CC424E"/>
    <w:rsid w:val="00CC4430"/>
    <w:rsid w:val="00CC4AFE"/>
    <w:rsid w:val="00CC525A"/>
    <w:rsid w:val="00CC5AD1"/>
    <w:rsid w:val="00CC5CFD"/>
    <w:rsid w:val="00CC6119"/>
    <w:rsid w:val="00CC63DB"/>
    <w:rsid w:val="00CC6E75"/>
    <w:rsid w:val="00CC77D5"/>
    <w:rsid w:val="00CC7830"/>
    <w:rsid w:val="00CC7A50"/>
    <w:rsid w:val="00CC7D7E"/>
    <w:rsid w:val="00CC7F8F"/>
    <w:rsid w:val="00CD0257"/>
    <w:rsid w:val="00CD06CA"/>
    <w:rsid w:val="00CD091F"/>
    <w:rsid w:val="00CD0B8E"/>
    <w:rsid w:val="00CD0D3B"/>
    <w:rsid w:val="00CD199F"/>
    <w:rsid w:val="00CD20A5"/>
    <w:rsid w:val="00CD226D"/>
    <w:rsid w:val="00CD23E4"/>
    <w:rsid w:val="00CD2457"/>
    <w:rsid w:val="00CD24F6"/>
    <w:rsid w:val="00CD282D"/>
    <w:rsid w:val="00CD289D"/>
    <w:rsid w:val="00CD2A52"/>
    <w:rsid w:val="00CD2B5F"/>
    <w:rsid w:val="00CD2CFB"/>
    <w:rsid w:val="00CD4365"/>
    <w:rsid w:val="00CD4876"/>
    <w:rsid w:val="00CD552F"/>
    <w:rsid w:val="00CD57C5"/>
    <w:rsid w:val="00CD5A67"/>
    <w:rsid w:val="00CD785B"/>
    <w:rsid w:val="00CE04D2"/>
    <w:rsid w:val="00CE0FAD"/>
    <w:rsid w:val="00CE1062"/>
    <w:rsid w:val="00CE12A8"/>
    <w:rsid w:val="00CE1881"/>
    <w:rsid w:val="00CE27EB"/>
    <w:rsid w:val="00CE27F5"/>
    <w:rsid w:val="00CE2BBE"/>
    <w:rsid w:val="00CE2CC1"/>
    <w:rsid w:val="00CE2E48"/>
    <w:rsid w:val="00CE32B3"/>
    <w:rsid w:val="00CE3477"/>
    <w:rsid w:val="00CE4127"/>
    <w:rsid w:val="00CE51A3"/>
    <w:rsid w:val="00CE5A92"/>
    <w:rsid w:val="00CE5ECE"/>
    <w:rsid w:val="00CE610D"/>
    <w:rsid w:val="00CE6CA0"/>
    <w:rsid w:val="00CE722A"/>
    <w:rsid w:val="00CE748C"/>
    <w:rsid w:val="00CE7930"/>
    <w:rsid w:val="00CE7B0E"/>
    <w:rsid w:val="00CF045F"/>
    <w:rsid w:val="00CF06C7"/>
    <w:rsid w:val="00CF0EC5"/>
    <w:rsid w:val="00CF12D8"/>
    <w:rsid w:val="00CF1CC7"/>
    <w:rsid w:val="00CF25A0"/>
    <w:rsid w:val="00CF2684"/>
    <w:rsid w:val="00CF2A65"/>
    <w:rsid w:val="00CF2AD9"/>
    <w:rsid w:val="00CF2C0A"/>
    <w:rsid w:val="00CF3075"/>
    <w:rsid w:val="00CF32CD"/>
    <w:rsid w:val="00CF354B"/>
    <w:rsid w:val="00CF366B"/>
    <w:rsid w:val="00CF37A0"/>
    <w:rsid w:val="00CF3E99"/>
    <w:rsid w:val="00CF4373"/>
    <w:rsid w:val="00CF4447"/>
    <w:rsid w:val="00CF45C6"/>
    <w:rsid w:val="00CF4BFC"/>
    <w:rsid w:val="00CF5C03"/>
    <w:rsid w:val="00CF5E40"/>
    <w:rsid w:val="00CF6214"/>
    <w:rsid w:val="00CF6262"/>
    <w:rsid w:val="00CF7531"/>
    <w:rsid w:val="00CF7D27"/>
    <w:rsid w:val="00CF7F0C"/>
    <w:rsid w:val="00CF7F69"/>
    <w:rsid w:val="00D00147"/>
    <w:rsid w:val="00D0017B"/>
    <w:rsid w:val="00D0019B"/>
    <w:rsid w:val="00D00975"/>
    <w:rsid w:val="00D00FA0"/>
    <w:rsid w:val="00D0163F"/>
    <w:rsid w:val="00D02CDA"/>
    <w:rsid w:val="00D0305B"/>
    <w:rsid w:val="00D03DC3"/>
    <w:rsid w:val="00D04008"/>
    <w:rsid w:val="00D0427F"/>
    <w:rsid w:val="00D04646"/>
    <w:rsid w:val="00D05945"/>
    <w:rsid w:val="00D05971"/>
    <w:rsid w:val="00D06113"/>
    <w:rsid w:val="00D06150"/>
    <w:rsid w:val="00D07213"/>
    <w:rsid w:val="00D07565"/>
    <w:rsid w:val="00D07942"/>
    <w:rsid w:val="00D07CF1"/>
    <w:rsid w:val="00D100DD"/>
    <w:rsid w:val="00D1033F"/>
    <w:rsid w:val="00D10A61"/>
    <w:rsid w:val="00D11B1C"/>
    <w:rsid w:val="00D11DA2"/>
    <w:rsid w:val="00D11E33"/>
    <w:rsid w:val="00D11FAC"/>
    <w:rsid w:val="00D13288"/>
    <w:rsid w:val="00D134A5"/>
    <w:rsid w:val="00D13F54"/>
    <w:rsid w:val="00D1439F"/>
    <w:rsid w:val="00D14538"/>
    <w:rsid w:val="00D148F1"/>
    <w:rsid w:val="00D15128"/>
    <w:rsid w:val="00D1535D"/>
    <w:rsid w:val="00D153D2"/>
    <w:rsid w:val="00D15B06"/>
    <w:rsid w:val="00D15B4C"/>
    <w:rsid w:val="00D15EC8"/>
    <w:rsid w:val="00D165AA"/>
    <w:rsid w:val="00D16ACD"/>
    <w:rsid w:val="00D16B76"/>
    <w:rsid w:val="00D17164"/>
    <w:rsid w:val="00D1795F"/>
    <w:rsid w:val="00D208BA"/>
    <w:rsid w:val="00D211B2"/>
    <w:rsid w:val="00D2187A"/>
    <w:rsid w:val="00D21887"/>
    <w:rsid w:val="00D21CA3"/>
    <w:rsid w:val="00D22647"/>
    <w:rsid w:val="00D22881"/>
    <w:rsid w:val="00D22C28"/>
    <w:rsid w:val="00D233E1"/>
    <w:rsid w:val="00D2428A"/>
    <w:rsid w:val="00D242B5"/>
    <w:rsid w:val="00D244B8"/>
    <w:rsid w:val="00D24669"/>
    <w:rsid w:val="00D25609"/>
    <w:rsid w:val="00D25AFE"/>
    <w:rsid w:val="00D269D0"/>
    <w:rsid w:val="00D26FF7"/>
    <w:rsid w:val="00D27E74"/>
    <w:rsid w:val="00D27EDD"/>
    <w:rsid w:val="00D27F35"/>
    <w:rsid w:val="00D3069C"/>
    <w:rsid w:val="00D307E9"/>
    <w:rsid w:val="00D322B4"/>
    <w:rsid w:val="00D3233E"/>
    <w:rsid w:val="00D32835"/>
    <w:rsid w:val="00D3296C"/>
    <w:rsid w:val="00D32EDD"/>
    <w:rsid w:val="00D333DB"/>
    <w:rsid w:val="00D336C7"/>
    <w:rsid w:val="00D3388D"/>
    <w:rsid w:val="00D33AC4"/>
    <w:rsid w:val="00D344E9"/>
    <w:rsid w:val="00D34938"/>
    <w:rsid w:val="00D34DF6"/>
    <w:rsid w:val="00D34FBD"/>
    <w:rsid w:val="00D3547C"/>
    <w:rsid w:val="00D35AEA"/>
    <w:rsid w:val="00D35E16"/>
    <w:rsid w:val="00D36365"/>
    <w:rsid w:val="00D36485"/>
    <w:rsid w:val="00D364BB"/>
    <w:rsid w:val="00D36C68"/>
    <w:rsid w:val="00D36E21"/>
    <w:rsid w:val="00D36F94"/>
    <w:rsid w:val="00D37346"/>
    <w:rsid w:val="00D37430"/>
    <w:rsid w:val="00D400E0"/>
    <w:rsid w:val="00D401E6"/>
    <w:rsid w:val="00D40293"/>
    <w:rsid w:val="00D40566"/>
    <w:rsid w:val="00D40B23"/>
    <w:rsid w:val="00D40BCB"/>
    <w:rsid w:val="00D41395"/>
    <w:rsid w:val="00D41A3D"/>
    <w:rsid w:val="00D41B0C"/>
    <w:rsid w:val="00D41C5F"/>
    <w:rsid w:val="00D42143"/>
    <w:rsid w:val="00D42155"/>
    <w:rsid w:val="00D42E4F"/>
    <w:rsid w:val="00D42F5B"/>
    <w:rsid w:val="00D42F9A"/>
    <w:rsid w:val="00D42FBE"/>
    <w:rsid w:val="00D43095"/>
    <w:rsid w:val="00D435BE"/>
    <w:rsid w:val="00D43694"/>
    <w:rsid w:val="00D4437C"/>
    <w:rsid w:val="00D4491B"/>
    <w:rsid w:val="00D44E1F"/>
    <w:rsid w:val="00D45CC3"/>
    <w:rsid w:val="00D45D5F"/>
    <w:rsid w:val="00D469D3"/>
    <w:rsid w:val="00D47887"/>
    <w:rsid w:val="00D50931"/>
    <w:rsid w:val="00D50CB9"/>
    <w:rsid w:val="00D50D59"/>
    <w:rsid w:val="00D5122A"/>
    <w:rsid w:val="00D51928"/>
    <w:rsid w:val="00D51DFD"/>
    <w:rsid w:val="00D529EF"/>
    <w:rsid w:val="00D52B55"/>
    <w:rsid w:val="00D52CEC"/>
    <w:rsid w:val="00D535E3"/>
    <w:rsid w:val="00D53BDC"/>
    <w:rsid w:val="00D53FD0"/>
    <w:rsid w:val="00D54409"/>
    <w:rsid w:val="00D54429"/>
    <w:rsid w:val="00D54757"/>
    <w:rsid w:val="00D5492C"/>
    <w:rsid w:val="00D54A46"/>
    <w:rsid w:val="00D54E42"/>
    <w:rsid w:val="00D54F8D"/>
    <w:rsid w:val="00D553B3"/>
    <w:rsid w:val="00D55490"/>
    <w:rsid w:val="00D55CDE"/>
    <w:rsid w:val="00D560F8"/>
    <w:rsid w:val="00D567C7"/>
    <w:rsid w:val="00D56960"/>
    <w:rsid w:val="00D5774A"/>
    <w:rsid w:val="00D601DA"/>
    <w:rsid w:val="00D60E1D"/>
    <w:rsid w:val="00D61D76"/>
    <w:rsid w:val="00D62C47"/>
    <w:rsid w:val="00D63120"/>
    <w:rsid w:val="00D63869"/>
    <w:rsid w:val="00D63B29"/>
    <w:rsid w:val="00D6482A"/>
    <w:rsid w:val="00D648B3"/>
    <w:rsid w:val="00D64DBA"/>
    <w:rsid w:val="00D65BB8"/>
    <w:rsid w:val="00D660AC"/>
    <w:rsid w:val="00D661BF"/>
    <w:rsid w:val="00D6657B"/>
    <w:rsid w:val="00D672AF"/>
    <w:rsid w:val="00D67615"/>
    <w:rsid w:val="00D67C2E"/>
    <w:rsid w:val="00D67F21"/>
    <w:rsid w:val="00D7099F"/>
    <w:rsid w:val="00D70A96"/>
    <w:rsid w:val="00D71470"/>
    <w:rsid w:val="00D7179E"/>
    <w:rsid w:val="00D71974"/>
    <w:rsid w:val="00D72C0B"/>
    <w:rsid w:val="00D72DDF"/>
    <w:rsid w:val="00D730F8"/>
    <w:rsid w:val="00D744BA"/>
    <w:rsid w:val="00D748D8"/>
    <w:rsid w:val="00D75459"/>
    <w:rsid w:val="00D7548A"/>
    <w:rsid w:val="00D756B7"/>
    <w:rsid w:val="00D75893"/>
    <w:rsid w:val="00D75E99"/>
    <w:rsid w:val="00D7665E"/>
    <w:rsid w:val="00D772F3"/>
    <w:rsid w:val="00D7734A"/>
    <w:rsid w:val="00D7739D"/>
    <w:rsid w:val="00D8079C"/>
    <w:rsid w:val="00D80843"/>
    <w:rsid w:val="00D80DD1"/>
    <w:rsid w:val="00D81896"/>
    <w:rsid w:val="00D822C4"/>
    <w:rsid w:val="00D82CC5"/>
    <w:rsid w:val="00D83D11"/>
    <w:rsid w:val="00D83D16"/>
    <w:rsid w:val="00D84912"/>
    <w:rsid w:val="00D850F7"/>
    <w:rsid w:val="00D850FF"/>
    <w:rsid w:val="00D85112"/>
    <w:rsid w:val="00D85627"/>
    <w:rsid w:val="00D86111"/>
    <w:rsid w:val="00D863B3"/>
    <w:rsid w:val="00D8672B"/>
    <w:rsid w:val="00D86895"/>
    <w:rsid w:val="00D86A15"/>
    <w:rsid w:val="00D86E60"/>
    <w:rsid w:val="00D87BE2"/>
    <w:rsid w:val="00D87C4E"/>
    <w:rsid w:val="00D87DF8"/>
    <w:rsid w:val="00D90928"/>
    <w:rsid w:val="00D91090"/>
    <w:rsid w:val="00D910C3"/>
    <w:rsid w:val="00D91411"/>
    <w:rsid w:val="00D916C4"/>
    <w:rsid w:val="00D9178C"/>
    <w:rsid w:val="00D91937"/>
    <w:rsid w:val="00D91D0A"/>
    <w:rsid w:val="00D91EC0"/>
    <w:rsid w:val="00D9228A"/>
    <w:rsid w:val="00D9243A"/>
    <w:rsid w:val="00D92507"/>
    <w:rsid w:val="00D92765"/>
    <w:rsid w:val="00D92996"/>
    <w:rsid w:val="00D93254"/>
    <w:rsid w:val="00D93DB1"/>
    <w:rsid w:val="00D93EB6"/>
    <w:rsid w:val="00D93F1B"/>
    <w:rsid w:val="00D94170"/>
    <w:rsid w:val="00D949E0"/>
    <w:rsid w:val="00D950C9"/>
    <w:rsid w:val="00D95BF9"/>
    <w:rsid w:val="00D96588"/>
    <w:rsid w:val="00D979F2"/>
    <w:rsid w:val="00DA041E"/>
    <w:rsid w:val="00DA04E1"/>
    <w:rsid w:val="00DA0B38"/>
    <w:rsid w:val="00DA0EBF"/>
    <w:rsid w:val="00DA10AB"/>
    <w:rsid w:val="00DA13B6"/>
    <w:rsid w:val="00DA17C6"/>
    <w:rsid w:val="00DA1B41"/>
    <w:rsid w:val="00DA1C35"/>
    <w:rsid w:val="00DA2239"/>
    <w:rsid w:val="00DA2587"/>
    <w:rsid w:val="00DA26FF"/>
    <w:rsid w:val="00DA3C77"/>
    <w:rsid w:val="00DA3F56"/>
    <w:rsid w:val="00DA450F"/>
    <w:rsid w:val="00DA4BE0"/>
    <w:rsid w:val="00DA5340"/>
    <w:rsid w:val="00DA53FE"/>
    <w:rsid w:val="00DA569E"/>
    <w:rsid w:val="00DA6F7E"/>
    <w:rsid w:val="00DB11BB"/>
    <w:rsid w:val="00DB1604"/>
    <w:rsid w:val="00DB162D"/>
    <w:rsid w:val="00DB1D32"/>
    <w:rsid w:val="00DB1E50"/>
    <w:rsid w:val="00DB2066"/>
    <w:rsid w:val="00DB216C"/>
    <w:rsid w:val="00DB25BB"/>
    <w:rsid w:val="00DB27DC"/>
    <w:rsid w:val="00DB3053"/>
    <w:rsid w:val="00DB3B82"/>
    <w:rsid w:val="00DB4012"/>
    <w:rsid w:val="00DB420D"/>
    <w:rsid w:val="00DB43B8"/>
    <w:rsid w:val="00DB59C2"/>
    <w:rsid w:val="00DB5D12"/>
    <w:rsid w:val="00DB643D"/>
    <w:rsid w:val="00DB6C4B"/>
    <w:rsid w:val="00DC006D"/>
    <w:rsid w:val="00DC0408"/>
    <w:rsid w:val="00DC09FE"/>
    <w:rsid w:val="00DC0B16"/>
    <w:rsid w:val="00DC129B"/>
    <w:rsid w:val="00DC19C3"/>
    <w:rsid w:val="00DC1AE7"/>
    <w:rsid w:val="00DC1E11"/>
    <w:rsid w:val="00DC1E1E"/>
    <w:rsid w:val="00DC21B5"/>
    <w:rsid w:val="00DC228B"/>
    <w:rsid w:val="00DC2573"/>
    <w:rsid w:val="00DC2F1C"/>
    <w:rsid w:val="00DC3671"/>
    <w:rsid w:val="00DC4396"/>
    <w:rsid w:val="00DC43D0"/>
    <w:rsid w:val="00DC47AF"/>
    <w:rsid w:val="00DC5383"/>
    <w:rsid w:val="00DC5675"/>
    <w:rsid w:val="00DC5F94"/>
    <w:rsid w:val="00DC6DBF"/>
    <w:rsid w:val="00DC700D"/>
    <w:rsid w:val="00DD0253"/>
    <w:rsid w:val="00DD0648"/>
    <w:rsid w:val="00DD10B8"/>
    <w:rsid w:val="00DD1E98"/>
    <w:rsid w:val="00DD350A"/>
    <w:rsid w:val="00DD3869"/>
    <w:rsid w:val="00DD3A21"/>
    <w:rsid w:val="00DD3DA0"/>
    <w:rsid w:val="00DD484E"/>
    <w:rsid w:val="00DD4ACE"/>
    <w:rsid w:val="00DD5051"/>
    <w:rsid w:val="00DD54CA"/>
    <w:rsid w:val="00DD5E31"/>
    <w:rsid w:val="00DD6886"/>
    <w:rsid w:val="00DD6D0B"/>
    <w:rsid w:val="00DD6D21"/>
    <w:rsid w:val="00DD6F25"/>
    <w:rsid w:val="00DD6F70"/>
    <w:rsid w:val="00DD7045"/>
    <w:rsid w:val="00DD70F1"/>
    <w:rsid w:val="00DD7374"/>
    <w:rsid w:val="00DD796C"/>
    <w:rsid w:val="00DE03E1"/>
    <w:rsid w:val="00DE169C"/>
    <w:rsid w:val="00DE1888"/>
    <w:rsid w:val="00DE1993"/>
    <w:rsid w:val="00DE2142"/>
    <w:rsid w:val="00DE2818"/>
    <w:rsid w:val="00DE34BB"/>
    <w:rsid w:val="00DE37DC"/>
    <w:rsid w:val="00DE3D84"/>
    <w:rsid w:val="00DE47D0"/>
    <w:rsid w:val="00DE4C04"/>
    <w:rsid w:val="00DE4D19"/>
    <w:rsid w:val="00DE5083"/>
    <w:rsid w:val="00DE5366"/>
    <w:rsid w:val="00DE5639"/>
    <w:rsid w:val="00DE5B59"/>
    <w:rsid w:val="00DE5D01"/>
    <w:rsid w:val="00DE5F44"/>
    <w:rsid w:val="00DE6B95"/>
    <w:rsid w:val="00DE7166"/>
    <w:rsid w:val="00DE735A"/>
    <w:rsid w:val="00DE7515"/>
    <w:rsid w:val="00DE771A"/>
    <w:rsid w:val="00DE7E8E"/>
    <w:rsid w:val="00DE7F45"/>
    <w:rsid w:val="00DE7F8F"/>
    <w:rsid w:val="00DF02FE"/>
    <w:rsid w:val="00DF0535"/>
    <w:rsid w:val="00DF0574"/>
    <w:rsid w:val="00DF0681"/>
    <w:rsid w:val="00DF0AC1"/>
    <w:rsid w:val="00DF0B29"/>
    <w:rsid w:val="00DF1765"/>
    <w:rsid w:val="00DF1A7E"/>
    <w:rsid w:val="00DF1C12"/>
    <w:rsid w:val="00DF1FE0"/>
    <w:rsid w:val="00DF2C46"/>
    <w:rsid w:val="00DF30CC"/>
    <w:rsid w:val="00DF337C"/>
    <w:rsid w:val="00DF371B"/>
    <w:rsid w:val="00DF37B8"/>
    <w:rsid w:val="00DF39EF"/>
    <w:rsid w:val="00DF3D8F"/>
    <w:rsid w:val="00DF44E0"/>
    <w:rsid w:val="00DF456A"/>
    <w:rsid w:val="00DF4B4B"/>
    <w:rsid w:val="00DF4E48"/>
    <w:rsid w:val="00DF5A95"/>
    <w:rsid w:val="00DF61C9"/>
    <w:rsid w:val="00DF65F6"/>
    <w:rsid w:val="00DF69F0"/>
    <w:rsid w:val="00DF6A31"/>
    <w:rsid w:val="00DF6B46"/>
    <w:rsid w:val="00DF6FA0"/>
    <w:rsid w:val="00DF7DB1"/>
    <w:rsid w:val="00E0057A"/>
    <w:rsid w:val="00E00E29"/>
    <w:rsid w:val="00E0108E"/>
    <w:rsid w:val="00E01EB8"/>
    <w:rsid w:val="00E01F9F"/>
    <w:rsid w:val="00E02A64"/>
    <w:rsid w:val="00E02E4B"/>
    <w:rsid w:val="00E02F40"/>
    <w:rsid w:val="00E031C5"/>
    <w:rsid w:val="00E03F55"/>
    <w:rsid w:val="00E03F86"/>
    <w:rsid w:val="00E047CB"/>
    <w:rsid w:val="00E04EB5"/>
    <w:rsid w:val="00E0515A"/>
    <w:rsid w:val="00E05174"/>
    <w:rsid w:val="00E052B1"/>
    <w:rsid w:val="00E05360"/>
    <w:rsid w:val="00E0540F"/>
    <w:rsid w:val="00E057BA"/>
    <w:rsid w:val="00E05A02"/>
    <w:rsid w:val="00E05CB4"/>
    <w:rsid w:val="00E05F7C"/>
    <w:rsid w:val="00E06FB3"/>
    <w:rsid w:val="00E06FE4"/>
    <w:rsid w:val="00E0730F"/>
    <w:rsid w:val="00E0775D"/>
    <w:rsid w:val="00E1038D"/>
    <w:rsid w:val="00E1059B"/>
    <w:rsid w:val="00E11985"/>
    <w:rsid w:val="00E1234F"/>
    <w:rsid w:val="00E12DAC"/>
    <w:rsid w:val="00E13187"/>
    <w:rsid w:val="00E1359E"/>
    <w:rsid w:val="00E13ABF"/>
    <w:rsid w:val="00E147B5"/>
    <w:rsid w:val="00E15516"/>
    <w:rsid w:val="00E15A0A"/>
    <w:rsid w:val="00E16270"/>
    <w:rsid w:val="00E16920"/>
    <w:rsid w:val="00E170CD"/>
    <w:rsid w:val="00E179C6"/>
    <w:rsid w:val="00E17DA3"/>
    <w:rsid w:val="00E17F03"/>
    <w:rsid w:val="00E203C1"/>
    <w:rsid w:val="00E204E8"/>
    <w:rsid w:val="00E20695"/>
    <w:rsid w:val="00E206C4"/>
    <w:rsid w:val="00E209E5"/>
    <w:rsid w:val="00E212B5"/>
    <w:rsid w:val="00E21303"/>
    <w:rsid w:val="00E2136E"/>
    <w:rsid w:val="00E228BB"/>
    <w:rsid w:val="00E23683"/>
    <w:rsid w:val="00E23AA5"/>
    <w:rsid w:val="00E23E7D"/>
    <w:rsid w:val="00E24364"/>
    <w:rsid w:val="00E24A54"/>
    <w:rsid w:val="00E24D89"/>
    <w:rsid w:val="00E254A0"/>
    <w:rsid w:val="00E258A8"/>
    <w:rsid w:val="00E25D15"/>
    <w:rsid w:val="00E25F60"/>
    <w:rsid w:val="00E2642A"/>
    <w:rsid w:val="00E26805"/>
    <w:rsid w:val="00E26B34"/>
    <w:rsid w:val="00E271CD"/>
    <w:rsid w:val="00E275BB"/>
    <w:rsid w:val="00E27B67"/>
    <w:rsid w:val="00E27D31"/>
    <w:rsid w:val="00E30C6A"/>
    <w:rsid w:val="00E30D63"/>
    <w:rsid w:val="00E30E35"/>
    <w:rsid w:val="00E312AD"/>
    <w:rsid w:val="00E318AD"/>
    <w:rsid w:val="00E31926"/>
    <w:rsid w:val="00E31C83"/>
    <w:rsid w:val="00E31CF4"/>
    <w:rsid w:val="00E31F4E"/>
    <w:rsid w:val="00E3214F"/>
    <w:rsid w:val="00E3255D"/>
    <w:rsid w:val="00E3268E"/>
    <w:rsid w:val="00E32695"/>
    <w:rsid w:val="00E3297B"/>
    <w:rsid w:val="00E32CC5"/>
    <w:rsid w:val="00E32ED1"/>
    <w:rsid w:val="00E33304"/>
    <w:rsid w:val="00E33C8A"/>
    <w:rsid w:val="00E346FF"/>
    <w:rsid w:val="00E34B3D"/>
    <w:rsid w:val="00E34DA3"/>
    <w:rsid w:val="00E350C3"/>
    <w:rsid w:val="00E358A6"/>
    <w:rsid w:val="00E3626B"/>
    <w:rsid w:val="00E36916"/>
    <w:rsid w:val="00E369C8"/>
    <w:rsid w:val="00E36A8E"/>
    <w:rsid w:val="00E371AA"/>
    <w:rsid w:val="00E372F7"/>
    <w:rsid w:val="00E37A2D"/>
    <w:rsid w:val="00E37BA5"/>
    <w:rsid w:val="00E4013C"/>
    <w:rsid w:val="00E404AF"/>
    <w:rsid w:val="00E40567"/>
    <w:rsid w:val="00E4144D"/>
    <w:rsid w:val="00E42F7B"/>
    <w:rsid w:val="00E439E9"/>
    <w:rsid w:val="00E43D81"/>
    <w:rsid w:val="00E4476C"/>
    <w:rsid w:val="00E44B86"/>
    <w:rsid w:val="00E453FF"/>
    <w:rsid w:val="00E457DE"/>
    <w:rsid w:val="00E45A48"/>
    <w:rsid w:val="00E45B15"/>
    <w:rsid w:val="00E45B5B"/>
    <w:rsid w:val="00E46ED0"/>
    <w:rsid w:val="00E479E0"/>
    <w:rsid w:val="00E47FE1"/>
    <w:rsid w:val="00E50199"/>
    <w:rsid w:val="00E50365"/>
    <w:rsid w:val="00E50412"/>
    <w:rsid w:val="00E50979"/>
    <w:rsid w:val="00E50ABD"/>
    <w:rsid w:val="00E50BCD"/>
    <w:rsid w:val="00E50E82"/>
    <w:rsid w:val="00E51381"/>
    <w:rsid w:val="00E51627"/>
    <w:rsid w:val="00E52175"/>
    <w:rsid w:val="00E5349B"/>
    <w:rsid w:val="00E534F5"/>
    <w:rsid w:val="00E53A45"/>
    <w:rsid w:val="00E53BEB"/>
    <w:rsid w:val="00E545D3"/>
    <w:rsid w:val="00E54E8F"/>
    <w:rsid w:val="00E55459"/>
    <w:rsid w:val="00E556BC"/>
    <w:rsid w:val="00E562C5"/>
    <w:rsid w:val="00E56410"/>
    <w:rsid w:val="00E56E08"/>
    <w:rsid w:val="00E570F0"/>
    <w:rsid w:val="00E5756C"/>
    <w:rsid w:val="00E575DD"/>
    <w:rsid w:val="00E576E1"/>
    <w:rsid w:val="00E57D17"/>
    <w:rsid w:val="00E57DD5"/>
    <w:rsid w:val="00E57E97"/>
    <w:rsid w:val="00E610A4"/>
    <w:rsid w:val="00E6197F"/>
    <w:rsid w:val="00E619DD"/>
    <w:rsid w:val="00E622B1"/>
    <w:rsid w:val="00E6232B"/>
    <w:rsid w:val="00E62C84"/>
    <w:rsid w:val="00E62EDB"/>
    <w:rsid w:val="00E632CF"/>
    <w:rsid w:val="00E63FA2"/>
    <w:rsid w:val="00E64FEB"/>
    <w:rsid w:val="00E656EA"/>
    <w:rsid w:val="00E65A88"/>
    <w:rsid w:val="00E65BF6"/>
    <w:rsid w:val="00E66AB4"/>
    <w:rsid w:val="00E67214"/>
    <w:rsid w:val="00E67A5A"/>
    <w:rsid w:val="00E70505"/>
    <w:rsid w:val="00E70577"/>
    <w:rsid w:val="00E71597"/>
    <w:rsid w:val="00E718A8"/>
    <w:rsid w:val="00E71D4F"/>
    <w:rsid w:val="00E72941"/>
    <w:rsid w:val="00E7298A"/>
    <w:rsid w:val="00E73113"/>
    <w:rsid w:val="00E733F2"/>
    <w:rsid w:val="00E73467"/>
    <w:rsid w:val="00E7369D"/>
    <w:rsid w:val="00E737BF"/>
    <w:rsid w:val="00E74425"/>
    <w:rsid w:val="00E75897"/>
    <w:rsid w:val="00E758C7"/>
    <w:rsid w:val="00E75CC4"/>
    <w:rsid w:val="00E75F35"/>
    <w:rsid w:val="00E7690B"/>
    <w:rsid w:val="00E76CFE"/>
    <w:rsid w:val="00E76E9F"/>
    <w:rsid w:val="00E76EF1"/>
    <w:rsid w:val="00E77FEA"/>
    <w:rsid w:val="00E80025"/>
    <w:rsid w:val="00E802F8"/>
    <w:rsid w:val="00E80BAE"/>
    <w:rsid w:val="00E81600"/>
    <w:rsid w:val="00E816B8"/>
    <w:rsid w:val="00E817AC"/>
    <w:rsid w:val="00E822DF"/>
    <w:rsid w:val="00E82798"/>
    <w:rsid w:val="00E82B7A"/>
    <w:rsid w:val="00E82EE8"/>
    <w:rsid w:val="00E830C0"/>
    <w:rsid w:val="00E83244"/>
    <w:rsid w:val="00E8347D"/>
    <w:rsid w:val="00E8363B"/>
    <w:rsid w:val="00E83677"/>
    <w:rsid w:val="00E83814"/>
    <w:rsid w:val="00E84217"/>
    <w:rsid w:val="00E8489D"/>
    <w:rsid w:val="00E85193"/>
    <w:rsid w:val="00E85716"/>
    <w:rsid w:val="00E85DA6"/>
    <w:rsid w:val="00E86517"/>
    <w:rsid w:val="00E8707A"/>
    <w:rsid w:val="00E87335"/>
    <w:rsid w:val="00E877A5"/>
    <w:rsid w:val="00E87BC4"/>
    <w:rsid w:val="00E87C68"/>
    <w:rsid w:val="00E87C7E"/>
    <w:rsid w:val="00E87D44"/>
    <w:rsid w:val="00E90333"/>
    <w:rsid w:val="00E90761"/>
    <w:rsid w:val="00E9253A"/>
    <w:rsid w:val="00E925A2"/>
    <w:rsid w:val="00E927C0"/>
    <w:rsid w:val="00E92B98"/>
    <w:rsid w:val="00E92CF3"/>
    <w:rsid w:val="00E93A75"/>
    <w:rsid w:val="00E93D92"/>
    <w:rsid w:val="00E94168"/>
    <w:rsid w:val="00E9459F"/>
    <w:rsid w:val="00E948A5"/>
    <w:rsid w:val="00E94CAB"/>
    <w:rsid w:val="00E94F4B"/>
    <w:rsid w:val="00E95DB9"/>
    <w:rsid w:val="00E95FF5"/>
    <w:rsid w:val="00E961E4"/>
    <w:rsid w:val="00E9639F"/>
    <w:rsid w:val="00E96403"/>
    <w:rsid w:val="00E968AE"/>
    <w:rsid w:val="00E97676"/>
    <w:rsid w:val="00E97E18"/>
    <w:rsid w:val="00EA0405"/>
    <w:rsid w:val="00EA0B99"/>
    <w:rsid w:val="00EA113B"/>
    <w:rsid w:val="00EA1223"/>
    <w:rsid w:val="00EA1503"/>
    <w:rsid w:val="00EA169A"/>
    <w:rsid w:val="00EA18ED"/>
    <w:rsid w:val="00EA1D3B"/>
    <w:rsid w:val="00EA1D4C"/>
    <w:rsid w:val="00EA200B"/>
    <w:rsid w:val="00EA2537"/>
    <w:rsid w:val="00EA2F44"/>
    <w:rsid w:val="00EA30DC"/>
    <w:rsid w:val="00EA380A"/>
    <w:rsid w:val="00EA3D86"/>
    <w:rsid w:val="00EA3DFA"/>
    <w:rsid w:val="00EA3DFF"/>
    <w:rsid w:val="00EA4575"/>
    <w:rsid w:val="00EA5213"/>
    <w:rsid w:val="00EA5E2D"/>
    <w:rsid w:val="00EA5EC4"/>
    <w:rsid w:val="00EA5F59"/>
    <w:rsid w:val="00EA5F7D"/>
    <w:rsid w:val="00EA60B7"/>
    <w:rsid w:val="00EA6103"/>
    <w:rsid w:val="00EA6B9D"/>
    <w:rsid w:val="00EA6D09"/>
    <w:rsid w:val="00EA78B3"/>
    <w:rsid w:val="00EA7D7C"/>
    <w:rsid w:val="00EA7F6A"/>
    <w:rsid w:val="00EA7FC0"/>
    <w:rsid w:val="00EB0475"/>
    <w:rsid w:val="00EB07E8"/>
    <w:rsid w:val="00EB0F35"/>
    <w:rsid w:val="00EB1544"/>
    <w:rsid w:val="00EB1B87"/>
    <w:rsid w:val="00EB1E38"/>
    <w:rsid w:val="00EB1F84"/>
    <w:rsid w:val="00EB20C8"/>
    <w:rsid w:val="00EB2C1E"/>
    <w:rsid w:val="00EB2D4A"/>
    <w:rsid w:val="00EB321E"/>
    <w:rsid w:val="00EB3819"/>
    <w:rsid w:val="00EB3BAB"/>
    <w:rsid w:val="00EB4068"/>
    <w:rsid w:val="00EB4373"/>
    <w:rsid w:val="00EB5101"/>
    <w:rsid w:val="00EB54FD"/>
    <w:rsid w:val="00EB565A"/>
    <w:rsid w:val="00EB59A8"/>
    <w:rsid w:val="00EB5A81"/>
    <w:rsid w:val="00EB6046"/>
    <w:rsid w:val="00EB6156"/>
    <w:rsid w:val="00EB632C"/>
    <w:rsid w:val="00EB7754"/>
    <w:rsid w:val="00EC00B4"/>
    <w:rsid w:val="00EC0717"/>
    <w:rsid w:val="00EC0DE6"/>
    <w:rsid w:val="00EC1254"/>
    <w:rsid w:val="00EC24CD"/>
    <w:rsid w:val="00EC24FB"/>
    <w:rsid w:val="00EC2591"/>
    <w:rsid w:val="00EC2DD3"/>
    <w:rsid w:val="00EC2F8F"/>
    <w:rsid w:val="00EC37B3"/>
    <w:rsid w:val="00EC3896"/>
    <w:rsid w:val="00EC3FD3"/>
    <w:rsid w:val="00EC423C"/>
    <w:rsid w:val="00EC48A6"/>
    <w:rsid w:val="00EC530D"/>
    <w:rsid w:val="00EC55C8"/>
    <w:rsid w:val="00EC57B5"/>
    <w:rsid w:val="00EC5B09"/>
    <w:rsid w:val="00EC5BB0"/>
    <w:rsid w:val="00EC6DAE"/>
    <w:rsid w:val="00EC700A"/>
    <w:rsid w:val="00EC7427"/>
    <w:rsid w:val="00ED015C"/>
    <w:rsid w:val="00ED03D2"/>
    <w:rsid w:val="00ED0507"/>
    <w:rsid w:val="00ED0646"/>
    <w:rsid w:val="00ED0A74"/>
    <w:rsid w:val="00ED1013"/>
    <w:rsid w:val="00ED2950"/>
    <w:rsid w:val="00ED2AD1"/>
    <w:rsid w:val="00ED2CAA"/>
    <w:rsid w:val="00ED33F0"/>
    <w:rsid w:val="00ED364E"/>
    <w:rsid w:val="00ED37BD"/>
    <w:rsid w:val="00ED3A2B"/>
    <w:rsid w:val="00ED3E7B"/>
    <w:rsid w:val="00ED41BE"/>
    <w:rsid w:val="00ED4DF0"/>
    <w:rsid w:val="00ED50C7"/>
    <w:rsid w:val="00ED518C"/>
    <w:rsid w:val="00ED58CF"/>
    <w:rsid w:val="00ED5A15"/>
    <w:rsid w:val="00ED5A28"/>
    <w:rsid w:val="00ED5C5C"/>
    <w:rsid w:val="00ED5D81"/>
    <w:rsid w:val="00ED7054"/>
    <w:rsid w:val="00ED729A"/>
    <w:rsid w:val="00ED73CA"/>
    <w:rsid w:val="00ED753F"/>
    <w:rsid w:val="00ED7ADC"/>
    <w:rsid w:val="00EE0276"/>
    <w:rsid w:val="00EE1234"/>
    <w:rsid w:val="00EE1797"/>
    <w:rsid w:val="00EE17DE"/>
    <w:rsid w:val="00EE18DA"/>
    <w:rsid w:val="00EE25FE"/>
    <w:rsid w:val="00EE26D5"/>
    <w:rsid w:val="00EE2FD3"/>
    <w:rsid w:val="00EE2FDE"/>
    <w:rsid w:val="00EE33BF"/>
    <w:rsid w:val="00EE3865"/>
    <w:rsid w:val="00EE3A28"/>
    <w:rsid w:val="00EE3D17"/>
    <w:rsid w:val="00EE4565"/>
    <w:rsid w:val="00EE4B2A"/>
    <w:rsid w:val="00EE5CA4"/>
    <w:rsid w:val="00EE64F7"/>
    <w:rsid w:val="00EE678E"/>
    <w:rsid w:val="00EE72A3"/>
    <w:rsid w:val="00EE7855"/>
    <w:rsid w:val="00EE7962"/>
    <w:rsid w:val="00EF05F4"/>
    <w:rsid w:val="00EF0B06"/>
    <w:rsid w:val="00EF1024"/>
    <w:rsid w:val="00EF114D"/>
    <w:rsid w:val="00EF13D7"/>
    <w:rsid w:val="00EF3840"/>
    <w:rsid w:val="00EF4D08"/>
    <w:rsid w:val="00EF54EB"/>
    <w:rsid w:val="00EF558B"/>
    <w:rsid w:val="00EF64CE"/>
    <w:rsid w:val="00EF6D61"/>
    <w:rsid w:val="00EF71EA"/>
    <w:rsid w:val="00EF7528"/>
    <w:rsid w:val="00EF761B"/>
    <w:rsid w:val="00EF7900"/>
    <w:rsid w:val="00EF7948"/>
    <w:rsid w:val="00F0082D"/>
    <w:rsid w:val="00F00AA2"/>
    <w:rsid w:val="00F00F2B"/>
    <w:rsid w:val="00F010A3"/>
    <w:rsid w:val="00F01119"/>
    <w:rsid w:val="00F01C2C"/>
    <w:rsid w:val="00F02662"/>
    <w:rsid w:val="00F030C4"/>
    <w:rsid w:val="00F03683"/>
    <w:rsid w:val="00F03D36"/>
    <w:rsid w:val="00F04320"/>
    <w:rsid w:val="00F04AFC"/>
    <w:rsid w:val="00F0531B"/>
    <w:rsid w:val="00F05ACF"/>
    <w:rsid w:val="00F05BAA"/>
    <w:rsid w:val="00F060D3"/>
    <w:rsid w:val="00F0618A"/>
    <w:rsid w:val="00F062A8"/>
    <w:rsid w:val="00F067A7"/>
    <w:rsid w:val="00F06C49"/>
    <w:rsid w:val="00F06E3C"/>
    <w:rsid w:val="00F07577"/>
    <w:rsid w:val="00F07686"/>
    <w:rsid w:val="00F07709"/>
    <w:rsid w:val="00F10375"/>
    <w:rsid w:val="00F10712"/>
    <w:rsid w:val="00F10E08"/>
    <w:rsid w:val="00F11089"/>
    <w:rsid w:val="00F110A5"/>
    <w:rsid w:val="00F11E76"/>
    <w:rsid w:val="00F11E9C"/>
    <w:rsid w:val="00F12248"/>
    <w:rsid w:val="00F1262A"/>
    <w:rsid w:val="00F12E2B"/>
    <w:rsid w:val="00F1300C"/>
    <w:rsid w:val="00F130D0"/>
    <w:rsid w:val="00F1346F"/>
    <w:rsid w:val="00F13641"/>
    <w:rsid w:val="00F145AF"/>
    <w:rsid w:val="00F14863"/>
    <w:rsid w:val="00F149A4"/>
    <w:rsid w:val="00F14A9E"/>
    <w:rsid w:val="00F14D09"/>
    <w:rsid w:val="00F14D7A"/>
    <w:rsid w:val="00F150A2"/>
    <w:rsid w:val="00F15C9D"/>
    <w:rsid w:val="00F17604"/>
    <w:rsid w:val="00F17732"/>
    <w:rsid w:val="00F1778E"/>
    <w:rsid w:val="00F17C55"/>
    <w:rsid w:val="00F20035"/>
    <w:rsid w:val="00F20498"/>
    <w:rsid w:val="00F206DD"/>
    <w:rsid w:val="00F2083B"/>
    <w:rsid w:val="00F21437"/>
    <w:rsid w:val="00F21506"/>
    <w:rsid w:val="00F21E7F"/>
    <w:rsid w:val="00F22483"/>
    <w:rsid w:val="00F22492"/>
    <w:rsid w:val="00F224BA"/>
    <w:rsid w:val="00F228B2"/>
    <w:rsid w:val="00F230FF"/>
    <w:rsid w:val="00F232BC"/>
    <w:rsid w:val="00F232DF"/>
    <w:rsid w:val="00F238FB"/>
    <w:rsid w:val="00F23F48"/>
    <w:rsid w:val="00F24B1C"/>
    <w:rsid w:val="00F258DB"/>
    <w:rsid w:val="00F26DDF"/>
    <w:rsid w:val="00F27043"/>
    <w:rsid w:val="00F27088"/>
    <w:rsid w:val="00F277D9"/>
    <w:rsid w:val="00F27A40"/>
    <w:rsid w:val="00F27AD6"/>
    <w:rsid w:val="00F31F63"/>
    <w:rsid w:val="00F32037"/>
    <w:rsid w:val="00F320FE"/>
    <w:rsid w:val="00F323F8"/>
    <w:rsid w:val="00F324D6"/>
    <w:rsid w:val="00F32788"/>
    <w:rsid w:val="00F33AB0"/>
    <w:rsid w:val="00F33F6E"/>
    <w:rsid w:val="00F33FDB"/>
    <w:rsid w:val="00F3436C"/>
    <w:rsid w:val="00F344BC"/>
    <w:rsid w:val="00F34853"/>
    <w:rsid w:val="00F3507D"/>
    <w:rsid w:val="00F352C2"/>
    <w:rsid w:val="00F35DF7"/>
    <w:rsid w:val="00F3608D"/>
    <w:rsid w:val="00F36632"/>
    <w:rsid w:val="00F3680E"/>
    <w:rsid w:val="00F36875"/>
    <w:rsid w:val="00F37234"/>
    <w:rsid w:val="00F372DB"/>
    <w:rsid w:val="00F3772D"/>
    <w:rsid w:val="00F3781B"/>
    <w:rsid w:val="00F37DA0"/>
    <w:rsid w:val="00F40A7A"/>
    <w:rsid w:val="00F41325"/>
    <w:rsid w:val="00F41484"/>
    <w:rsid w:val="00F41748"/>
    <w:rsid w:val="00F41AB3"/>
    <w:rsid w:val="00F420FA"/>
    <w:rsid w:val="00F42271"/>
    <w:rsid w:val="00F427A4"/>
    <w:rsid w:val="00F428AC"/>
    <w:rsid w:val="00F4385B"/>
    <w:rsid w:val="00F439EF"/>
    <w:rsid w:val="00F43D45"/>
    <w:rsid w:val="00F4411E"/>
    <w:rsid w:val="00F443F2"/>
    <w:rsid w:val="00F45151"/>
    <w:rsid w:val="00F456C2"/>
    <w:rsid w:val="00F458DB"/>
    <w:rsid w:val="00F45BEC"/>
    <w:rsid w:val="00F46770"/>
    <w:rsid w:val="00F46859"/>
    <w:rsid w:val="00F468F4"/>
    <w:rsid w:val="00F469CA"/>
    <w:rsid w:val="00F46B82"/>
    <w:rsid w:val="00F46D1B"/>
    <w:rsid w:val="00F46FE2"/>
    <w:rsid w:val="00F47872"/>
    <w:rsid w:val="00F5040A"/>
    <w:rsid w:val="00F50A71"/>
    <w:rsid w:val="00F51730"/>
    <w:rsid w:val="00F518AB"/>
    <w:rsid w:val="00F519A2"/>
    <w:rsid w:val="00F51CF0"/>
    <w:rsid w:val="00F524F7"/>
    <w:rsid w:val="00F5267A"/>
    <w:rsid w:val="00F538C9"/>
    <w:rsid w:val="00F53B9F"/>
    <w:rsid w:val="00F54245"/>
    <w:rsid w:val="00F553E2"/>
    <w:rsid w:val="00F554AD"/>
    <w:rsid w:val="00F559C1"/>
    <w:rsid w:val="00F55AEC"/>
    <w:rsid w:val="00F56661"/>
    <w:rsid w:val="00F56CE5"/>
    <w:rsid w:val="00F56DC8"/>
    <w:rsid w:val="00F5734E"/>
    <w:rsid w:val="00F573B3"/>
    <w:rsid w:val="00F57495"/>
    <w:rsid w:val="00F5765B"/>
    <w:rsid w:val="00F57D86"/>
    <w:rsid w:val="00F57E6D"/>
    <w:rsid w:val="00F608F8"/>
    <w:rsid w:val="00F60D63"/>
    <w:rsid w:val="00F6119E"/>
    <w:rsid w:val="00F61244"/>
    <w:rsid w:val="00F61D4E"/>
    <w:rsid w:val="00F61F2D"/>
    <w:rsid w:val="00F62069"/>
    <w:rsid w:val="00F621C3"/>
    <w:rsid w:val="00F63152"/>
    <w:rsid w:val="00F6370C"/>
    <w:rsid w:val="00F63AE4"/>
    <w:rsid w:val="00F64F88"/>
    <w:rsid w:val="00F65822"/>
    <w:rsid w:val="00F65C18"/>
    <w:rsid w:val="00F6624E"/>
    <w:rsid w:val="00F663F5"/>
    <w:rsid w:val="00F66958"/>
    <w:rsid w:val="00F66DAD"/>
    <w:rsid w:val="00F66E6C"/>
    <w:rsid w:val="00F67060"/>
    <w:rsid w:val="00F6715A"/>
    <w:rsid w:val="00F672F4"/>
    <w:rsid w:val="00F706DC"/>
    <w:rsid w:val="00F70D12"/>
    <w:rsid w:val="00F70E0C"/>
    <w:rsid w:val="00F70F49"/>
    <w:rsid w:val="00F71018"/>
    <w:rsid w:val="00F71E75"/>
    <w:rsid w:val="00F725FF"/>
    <w:rsid w:val="00F72866"/>
    <w:rsid w:val="00F72BFA"/>
    <w:rsid w:val="00F73723"/>
    <w:rsid w:val="00F739D4"/>
    <w:rsid w:val="00F73F98"/>
    <w:rsid w:val="00F74021"/>
    <w:rsid w:val="00F74AD0"/>
    <w:rsid w:val="00F74EBE"/>
    <w:rsid w:val="00F766B4"/>
    <w:rsid w:val="00F76FD7"/>
    <w:rsid w:val="00F80930"/>
    <w:rsid w:val="00F80A8B"/>
    <w:rsid w:val="00F80EE1"/>
    <w:rsid w:val="00F81571"/>
    <w:rsid w:val="00F81AFF"/>
    <w:rsid w:val="00F8205C"/>
    <w:rsid w:val="00F82793"/>
    <w:rsid w:val="00F84541"/>
    <w:rsid w:val="00F84A49"/>
    <w:rsid w:val="00F8550B"/>
    <w:rsid w:val="00F85B23"/>
    <w:rsid w:val="00F85B56"/>
    <w:rsid w:val="00F86129"/>
    <w:rsid w:val="00F866A8"/>
    <w:rsid w:val="00F86BD9"/>
    <w:rsid w:val="00F87AD2"/>
    <w:rsid w:val="00F87CCB"/>
    <w:rsid w:val="00F902EF"/>
    <w:rsid w:val="00F9094B"/>
    <w:rsid w:val="00F914D5"/>
    <w:rsid w:val="00F91AF7"/>
    <w:rsid w:val="00F91F92"/>
    <w:rsid w:val="00F91FFA"/>
    <w:rsid w:val="00F92005"/>
    <w:rsid w:val="00F924E7"/>
    <w:rsid w:val="00F9267C"/>
    <w:rsid w:val="00F92718"/>
    <w:rsid w:val="00F92DC4"/>
    <w:rsid w:val="00F930EC"/>
    <w:rsid w:val="00F93290"/>
    <w:rsid w:val="00F934A1"/>
    <w:rsid w:val="00F93F2E"/>
    <w:rsid w:val="00F94654"/>
    <w:rsid w:val="00F94DB1"/>
    <w:rsid w:val="00F95371"/>
    <w:rsid w:val="00F95937"/>
    <w:rsid w:val="00F96A84"/>
    <w:rsid w:val="00F977DF"/>
    <w:rsid w:val="00FA0213"/>
    <w:rsid w:val="00FA0901"/>
    <w:rsid w:val="00FA0AD0"/>
    <w:rsid w:val="00FA0D1E"/>
    <w:rsid w:val="00FA165D"/>
    <w:rsid w:val="00FA21A0"/>
    <w:rsid w:val="00FA28A2"/>
    <w:rsid w:val="00FA2C7C"/>
    <w:rsid w:val="00FA2DFA"/>
    <w:rsid w:val="00FA32C5"/>
    <w:rsid w:val="00FA3A62"/>
    <w:rsid w:val="00FA3FD4"/>
    <w:rsid w:val="00FA4ED1"/>
    <w:rsid w:val="00FA5373"/>
    <w:rsid w:val="00FA5391"/>
    <w:rsid w:val="00FA53F6"/>
    <w:rsid w:val="00FA592F"/>
    <w:rsid w:val="00FA6119"/>
    <w:rsid w:val="00FA7246"/>
    <w:rsid w:val="00FA7775"/>
    <w:rsid w:val="00FA78F3"/>
    <w:rsid w:val="00FA7BD7"/>
    <w:rsid w:val="00FA7D8C"/>
    <w:rsid w:val="00FB00CF"/>
    <w:rsid w:val="00FB0216"/>
    <w:rsid w:val="00FB06A3"/>
    <w:rsid w:val="00FB0AC5"/>
    <w:rsid w:val="00FB158A"/>
    <w:rsid w:val="00FB18EC"/>
    <w:rsid w:val="00FB1EC1"/>
    <w:rsid w:val="00FB21B4"/>
    <w:rsid w:val="00FB274D"/>
    <w:rsid w:val="00FB2B87"/>
    <w:rsid w:val="00FB2E6F"/>
    <w:rsid w:val="00FB303E"/>
    <w:rsid w:val="00FB42EF"/>
    <w:rsid w:val="00FB4912"/>
    <w:rsid w:val="00FB5ADF"/>
    <w:rsid w:val="00FB5CAA"/>
    <w:rsid w:val="00FB5F2B"/>
    <w:rsid w:val="00FB6B0D"/>
    <w:rsid w:val="00FB75F4"/>
    <w:rsid w:val="00FB766F"/>
    <w:rsid w:val="00FC0245"/>
    <w:rsid w:val="00FC0249"/>
    <w:rsid w:val="00FC0DCA"/>
    <w:rsid w:val="00FC1027"/>
    <w:rsid w:val="00FC1319"/>
    <w:rsid w:val="00FC1748"/>
    <w:rsid w:val="00FC2337"/>
    <w:rsid w:val="00FC2918"/>
    <w:rsid w:val="00FC2A16"/>
    <w:rsid w:val="00FC2D1F"/>
    <w:rsid w:val="00FC2FD4"/>
    <w:rsid w:val="00FC3196"/>
    <w:rsid w:val="00FC3238"/>
    <w:rsid w:val="00FC35F6"/>
    <w:rsid w:val="00FC3EAA"/>
    <w:rsid w:val="00FC3F5D"/>
    <w:rsid w:val="00FC3F97"/>
    <w:rsid w:val="00FC40A5"/>
    <w:rsid w:val="00FC4845"/>
    <w:rsid w:val="00FC533C"/>
    <w:rsid w:val="00FC56A4"/>
    <w:rsid w:val="00FC622F"/>
    <w:rsid w:val="00FC6BAE"/>
    <w:rsid w:val="00FC6D67"/>
    <w:rsid w:val="00FC7A75"/>
    <w:rsid w:val="00FC7C6A"/>
    <w:rsid w:val="00FC7CE5"/>
    <w:rsid w:val="00FD08FB"/>
    <w:rsid w:val="00FD0D0F"/>
    <w:rsid w:val="00FD0D9D"/>
    <w:rsid w:val="00FD0DCC"/>
    <w:rsid w:val="00FD10C3"/>
    <w:rsid w:val="00FD110C"/>
    <w:rsid w:val="00FD1D42"/>
    <w:rsid w:val="00FD2241"/>
    <w:rsid w:val="00FD22B5"/>
    <w:rsid w:val="00FD2B13"/>
    <w:rsid w:val="00FD2CA0"/>
    <w:rsid w:val="00FD2EF0"/>
    <w:rsid w:val="00FD333A"/>
    <w:rsid w:val="00FD48F3"/>
    <w:rsid w:val="00FD4D10"/>
    <w:rsid w:val="00FD4FDA"/>
    <w:rsid w:val="00FD51E8"/>
    <w:rsid w:val="00FD5235"/>
    <w:rsid w:val="00FD5751"/>
    <w:rsid w:val="00FD5A8D"/>
    <w:rsid w:val="00FD6116"/>
    <w:rsid w:val="00FD6422"/>
    <w:rsid w:val="00FD6D5C"/>
    <w:rsid w:val="00FD6DD5"/>
    <w:rsid w:val="00FD776B"/>
    <w:rsid w:val="00FD7DCC"/>
    <w:rsid w:val="00FE0D19"/>
    <w:rsid w:val="00FE140A"/>
    <w:rsid w:val="00FE2EAB"/>
    <w:rsid w:val="00FE2EEF"/>
    <w:rsid w:val="00FE331B"/>
    <w:rsid w:val="00FE372A"/>
    <w:rsid w:val="00FE37C6"/>
    <w:rsid w:val="00FE42A6"/>
    <w:rsid w:val="00FE76AF"/>
    <w:rsid w:val="00FE7E05"/>
    <w:rsid w:val="00FF0421"/>
    <w:rsid w:val="00FF07F8"/>
    <w:rsid w:val="00FF0B7C"/>
    <w:rsid w:val="00FF0DAB"/>
    <w:rsid w:val="00FF138B"/>
    <w:rsid w:val="00FF1B31"/>
    <w:rsid w:val="00FF20CE"/>
    <w:rsid w:val="00FF26C7"/>
    <w:rsid w:val="00FF2708"/>
    <w:rsid w:val="00FF33D3"/>
    <w:rsid w:val="00FF3608"/>
    <w:rsid w:val="00FF3E79"/>
    <w:rsid w:val="00FF3FCA"/>
    <w:rsid w:val="00FF40CF"/>
    <w:rsid w:val="00FF42E7"/>
    <w:rsid w:val="00FF44EB"/>
    <w:rsid w:val="00FF4912"/>
    <w:rsid w:val="00FF49D7"/>
    <w:rsid w:val="00FF4D8C"/>
    <w:rsid w:val="00FF6434"/>
    <w:rsid w:val="00FF6CA2"/>
    <w:rsid w:val="00FF6D4A"/>
    <w:rsid w:val="00FF75C8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0CD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  <w:lang/>
    </w:rPr>
  </w:style>
  <w:style w:type="paragraph" w:styleId="20">
    <w:name w:val="heading 2"/>
    <w:basedOn w:val="a0"/>
    <w:next w:val="a0"/>
    <w:link w:val="21"/>
    <w:uiPriority w:val="9"/>
    <w:qFormat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  <w:lang/>
    </w:rPr>
  </w:style>
  <w:style w:type="paragraph" w:styleId="30">
    <w:name w:val="heading 3"/>
    <w:basedOn w:val="a0"/>
    <w:next w:val="a0"/>
    <w:link w:val="31"/>
    <w:uiPriority w:val="9"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  <w:lang/>
    </w:rPr>
  </w:style>
  <w:style w:type="paragraph" w:styleId="40">
    <w:name w:val="heading 4"/>
    <w:basedOn w:val="a0"/>
    <w:next w:val="a0"/>
    <w:link w:val="41"/>
    <w:uiPriority w:val="9"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  <w:lang/>
    </w:rPr>
  </w:style>
  <w:style w:type="paragraph" w:styleId="50">
    <w:name w:val="heading 5"/>
    <w:basedOn w:val="a0"/>
    <w:next w:val="a0"/>
    <w:link w:val="51"/>
    <w:uiPriority w:val="9"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  <w:lang/>
    </w:rPr>
  </w:style>
  <w:style w:type="paragraph" w:styleId="7">
    <w:name w:val="heading 7"/>
    <w:basedOn w:val="a0"/>
    <w:next w:val="a0"/>
    <w:link w:val="70"/>
    <w:uiPriority w:val="9"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  <w:lang/>
    </w:rPr>
  </w:style>
  <w:style w:type="paragraph" w:styleId="8">
    <w:name w:val="heading 8"/>
    <w:basedOn w:val="a0"/>
    <w:next w:val="a0"/>
    <w:link w:val="80"/>
    <w:uiPriority w:val="9"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  <w:lang/>
    </w:rPr>
  </w:style>
  <w:style w:type="paragraph" w:styleId="9">
    <w:name w:val="heading 9"/>
    <w:basedOn w:val="a0"/>
    <w:next w:val="a0"/>
    <w:link w:val="90"/>
    <w:uiPriority w:val="9"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  <w:lang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  <w:lang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99"/>
    <w:unhideWhenUsed/>
    <w:rsid w:val="008F5116"/>
    <w:pPr>
      <w:spacing w:after="200"/>
      <w:contextualSpacing/>
    </w:pPr>
    <w:rPr>
      <w:sz w:val="20"/>
      <w:szCs w:val="20"/>
      <w:lang/>
    </w:rPr>
  </w:style>
  <w:style w:type="character" w:customStyle="1" w:styleId="af">
    <w:name w:val="Подпись Знак"/>
    <w:link w:val="ae"/>
    <w:uiPriority w:val="99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  <w:lang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  <w:lang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  <w:lang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qFormat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  <w:lang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qFormat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  <w:lang/>
    </w:rPr>
  </w:style>
  <w:style w:type="character" w:customStyle="1" w:styleId="aff5">
    <w:name w:val="Название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Body Text"/>
    <w:basedOn w:val="a0"/>
    <w:link w:val="affb"/>
    <w:rsid w:val="00621B5F"/>
    <w:pPr>
      <w:spacing w:after="0" w:line="240" w:lineRule="auto"/>
      <w:jc w:val="both"/>
    </w:pPr>
    <w:rPr>
      <w:color w:val="auto"/>
      <w:sz w:val="24"/>
      <w:szCs w:val="20"/>
      <w:lang/>
    </w:rPr>
  </w:style>
  <w:style w:type="character" w:customStyle="1" w:styleId="affb">
    <w:name w:val="Основной текст Знак"/>
    <w:link w:val="affa"/>
    <w:rsid w:val="00621B5F"/>
    <w:rPr>
      <w:sz w:val="24"/>
    </w:rPr>
  </w:style>
  <w:style w:type="paragraph" w:customStyle="1" w:styleId="310">
    <w:name w:val="Основной текст с отступом 31"/>
    <w:basedOn w:val="a0"/>
    <w:rsid w:val="00621B5F"/>
    <w:pPr>
      <w:spacing w:after="0" w:line="240" w:lineRule="auto"/>
      <w:ind w:firstLine="426"/>
      <w:jc w:val="both"/>
    </w:pPr>
    <w:rPr>
      <w:color w:val="auto"/>
      <w:sz w:val="20"/>
      <w:szCs w:val="20"/>
      <w:lang w:eastAsia="ru-RU"/>
    </w:rPr>
  </w:style>
  <w:style w:type="paragraph" w:styleId="affc">
    <w:name w:val="Body Text Indent"/>
    <w:basedOn w:val="a0"/>
    <w:link w:val="affd"/>
    <w:rsid w:val="00621B5F"/>
    <w:pPr>
      <w:spacing w:before="120" w:after="0" w:line="240" w:lineRule="auto"/>
      <w:ind w:firstLine="720"/>
      <w:jc w:val="both"/>
    </w:pPr>
    <w:rPr>
      <w:color w:val="auto"/>
      <w:sz w:val="26"/>
      <w:szCs w:val="20"/>
      <w:lang/>
    </w:rPr>
  </w:style>
  <w:style w:type="character" w:customStyle="1" w:styleId="affd">
    <w:name w:val="Основной текст с отступом Знак"/>
    <w:link w:val="affc"/>
    <w:rsid w:val="00621B5F"/>
    <w:rPr>
      <w:sz w:val="26"/>
    </w:rPr>
  </w:style>
  <w:style w:type="paragraph" w:styleId="affe">
    <w:name w:val="Document Map"/>
    <w:basedOn w:val="a0"/>
    <w:link w:val="afff"/>
    <w:uiPriority w:val="99"/>
    <w:semiHidden/>
    <w:unhideWhenUsed/>
    <w:rsid w:val="00E57E97"/>
    <w:rPr>
      <w:rFonts w:ascii="Tahoma" w:hAnsi="Tahoma"/>
      <w:sz w:val="16"/>
      <w:szCs w:val="16"/>
      <w:lang/>
    </w:rPr>
  </w:style>
  <w:style w:type="character" w:customStyle="1" w:styleId="afff">
    <w:name w:val="Схема документа Знак"/>
    <w:link w:val="affe"/>
    <w:uiPriority w:val="99"/>
    <w:semiHidden/>
    <w:rsid w:val="00E57E97"/>
    <w:rPr>
      <w:rFonts w:ascii="Tahoma" w:hAnsi="Tahoma" w:cs="Tahoma"/>
      <w:color w:val="000000"/>
      <w:sz w:val="16"/>
      <w:szCs w:val="16"/>
      <w:lang w:eastAsia="en-US"/>
    </w:rPr>
  </w:style>
  <w:style w:type="paragraph" w:styleId="afff0">
    <w:name w:val="List Paragraph"/>
    <w:basedOn w:val="a0"/>
    <w:uiPriority w:val="34"/>
    <w:qFormat/>
    <w:rsid w:val="00DF0B29"/>
    <w:pPr>
      <w:spacing w:after="200"/>
      <w:ind w:left="720"/>
      <w:contextualSpacing/>
    </w:pPr>
    <w:rPr>
      <w:rFonts w:ascii="Calibri" w:hAnsi="Calibri"/>
      <w:color w:val="auto"/>
      <w:lang w:eastAsia="ru-RU"/>
    </w:rPr>
  </w:style>
  <w:style w:type="character" w:customStyle="1" w:styleId="form-header">
    <w:name w:val="form-header"/>
    <w:rsid w:val="007F6EE1"/>
    <w:rPr>
      <w:b/>
      <w:bCs/>
      <w:sz w:val="20"/>
      <w:szCs w:val="20"/>
    </w:rPr>
  </w:style>
  <w:style w:type="paragraph" w:styleId="afff1">
    <w:name w:val="footnote text"/>
    <w:basedOn w:val="a0"/>
    <w:link w:val="afff2"/>
    <w:uiPriority w:val="99"/>
    <w:semiHidden/>
    <w:unhideWhenUsed/>
    <w:rsid w:val="00714502"/>
    <w:rPr>
      <w:sz w:val="20"/>
      <w:szCs w:val="20"/>
      <w:lang/>
    </w:rPr>
  </w:style>
  <w:style w:type="character" w:customStyle="1" w:styleId="afff2">
    <w:name w:val="Текст сноски Знак"/>
    <w:link w:val="afff1"/>
    <w:uiPriority w:val="99"/>
    <w:semiHidden/>
    <w:rsid w:val="00714502"/>
    <w:rPr>
      <w:color w:val="000000"/>
      <w:lang w:eastAsia="en-US"/>
    </w:rPr>
  </w:style>
  <w:style w:type="character" w:styleId="afff3">
    <w:name w:val="footnote reference"/>
    <w:uiPriority w:val="99"/>
    <w:semiHidden/>
    <w:unhideWhenUsed/>
    <w:rsid w:val="00714502"/>
    <w:rPr>
      <w:vertAlign w:val="superscript"/>
    </w:rPr>
  </w:style>
  <w:style w:type="paragraph" w:styleId="afff4">
    <w:name w:val="Plain Text"/>
    <w:basedOn w:val="a0"/>
    <w:link w:val="afff5"/>
    <w:uiPriority w:val="99"/>
    <w:unhideWhenUsed/>
    <w:rsid w:val="00C43215"/>
    <w:pPr>
      <w:spacing w:after="0" w:line="240" w:lineRule="auto"/>
    </w:pPr>
    <w:rPr>
      <w:rFonts w:ascii="Consolas" w:eastAsia="Calibri" w:hAnsi="Consolas"/>
      <w:color w:val="auto"/>
      <w:sz w:val="21"/>
      <w:szCs w:val="21"/>
      <w:lang/>
    </w:rPr>
  </w:style>
  <w:style w:type="character" w:customStyle="1" w:styleId="afff5">
    <w:name w:val="Текст Знак"/>
    <w:link w:val="afff4"/>
    <w:uiPriority w:val="99"/>
    <w:rsid w:val="00C4321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9A5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564374"/>
  </w:style>
  <w:style w:type="character" w:customStyle="1" w:styleId="tree-node-button-normal">
    <w:name w:val="tree-node-button-normal"/>
    <w:rsid w:val="00C23F86"/>
    <w:rPr>
      <w:rFonts w:ascii="Courier New" w:hAnsi="Courier New" w:cs="Courier New" w:hint="default"/>
      <w:sz w:val="18"/>
      <w:szCs w:val="18"/>
      <w:bdr w:val="single" w:sz="6" w:space="1" w:color="4682B4" w:frame="1"/>
      <w:shd w:val="clear" w:color="auto" w:fill="FFFFFF"/>
    </w:rPr>
  </w:style>
  <w:style w:type="character" w:customStyle="1" w:styleId="tree-node-text-aggr-normal">
    <w:name w:val="tree-node-text-aggr-normal"/>
    <w:rsid w:val="00C23F86"/>
    <w:rPr>
      <w:b/>
      <w:bCs/>
    </w:rPr>
  </w:style>
  <w:style w:type="character" w:customStyle="1" w:styleId="tree-node-text-highlighted">
    <w:name w:val="tree-node-text-highlighted"/>
    <w:basedOn w:val="a1"/>
    <w:rsid w:val="00C23F86"/>
  </w:style>
  <w:style w:type="character" w:customStyle="1" w:styleId="tree-node-text-normal">
    <w:name w:val="tree-node-text-normal"/>
    <w:basedOn w:val="a1"/>
    <w:rsid w:val="00C23F86"/>
  </w:style>
  <w:style w:type="character" w:customStyle="1" w:styleId="afff6">
    <w:name w:val="Основной текст_"/>
    <w:link w:val="12"/>
    <w:rsid w:val="003A2643"/>
    <w:rPr>
      <w:spacing w:val="20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0"/>
    <w:link w:val="afff6"/>
    <w:rsid w:val="003A2643"/>
    <w:pPr>
      <w:shd w:val="clear" w:color="auto" w:fill="FFFFFF"/>
      <w:spacing w:after="0" w:line="277" w:lineRule="exact"/>
      <w:ind w:hanging="720"/>
    </w:pPr>
    <w:rPr>
      <w:color w:val="auto"/>
      <w:spacing w:val="20"/>
      <w:lang/>
    </w:rPr>
  </w:style>
  <w:style w:type="character" w:customStyle="1" w:styleId="st1">
    <w:name w:val="st1"/>
    <w:basedOn w:val="a1"/>
    <w:rsid w:val="00AF1BC9"/>
  </w:style>
  <w:style w:type="paragraph" w:styleId="afff7">
    <w:name w:val="Normal (Web)"/>
    <w:basedOn w:val="a0"/>
    <w:uiPriority w:val="99"/>
    <w:unhideWhenUsed/>
    <w:rsid w:val="001A4418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Default">
    <w:name w:val="Default"/>
    <w:rsid w:val="00B50D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WW-">
    <w:name w:val="WW-Базовый"/>
    <w:rsid w:val="0058381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8">
    <w:name w:val="Прижатый влево"/>
    <w:basedOn w:val="a0"/>
    <w:next w:val="a0"/>
    <w:uiPriority w:val="99"/>
    <w:rsid w:val="005018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ConsPlusNormal">
    <w:name w:val="ConsPlusNormal"/>
    <w:rsid w:val="001544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Неразрешенное упоминание"/>
    <w:uiPriority w:val="99"/>
    <w:semiHidden/>
    <w:unhideWhenUsed/>
    <w:rsid w:val="00CF4B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2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9001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1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64997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9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0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32207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4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053E-D8A4-4968-B0D8-3C9F463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Шумова</dc:creator>
  <cp:lastModifiedBy>Артюхина</cp:lastModifiedBy>
  <cp:revision>2</cp:revision>
  <cp:lastPrinted>2018-09-24T05:41:00Z</cp:lastPrinted>
  <dcterms:created xsi:type="dcterms:W3CDTF">2018-09-24T05:41:00Z</dcterms:created>
  <dcterms:modified xsi:type="dcterms:W3CDTF">2018-09-24T05:41:00Z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